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778" w14:textId="77777777" w:rsidR="00C8178B" w:rsidRDefault="00C8178B" w:rsidP="00FF7883">
      <w:pPr>
        <w:pStyle w:val="Nagwek4"/>
        <w:jc w:val="center"/>
        <w:rPr>
          <w:sz w:val="20"/>
          <w:lang w:val="pl-PL"/>
        </w:rPr>
      </w:pPr>
    </w:p>
    <w:p w14:paraId="4FF16508" w14:textId="77777777" w:rsidR="00C8178B" w:rsidRDefault="00C8178B" w:rsidP="00FF7883">
      <w:pPr>
        <w:pStyle w:val="Nagwek4"/>
        <w:jc w:val="center"/>
        <w:rPr>
          <w:sz w:val="20"/>
          <w:lang w:val="pl-PL"/>
        </w:rPr>
      </w:pPr>
    </w:p>
    <w:p w14:paraId="25A4B208" w14:textId="6607AFD5" w:rsidR="00FF7883" w:rsidRPr="00FA4C65" w:rsidRDefault="00FA4C65" w:rsidP="00FF7883">
      <w:pPr>
        <w:pStyle w:val="Nagwek4"/>
        <w:jc w:val="center"/>
        <w:rPr>
          <w:sz w:val="20"/>
          <w:lang w:val="pl-PL" w:eastAsia="pl-PL"/>
        </w:rPr>
      </w:pPr>
      <w:r w:rsidRPr="00FA4C65">
        <w:rPr>
          <w:sz w:val="20"/>
          <w:lang w:val="pl-PL"/>
        </w:rPr>
        <w:t>Imię i nazwisko</w:t>
      </w:r>
    </w:p>
    <w:p w14:paraId="3A4E9CD2" w14:textId="366C471F" w:rsidR="00FF7883" w:rsidRPr="00FA4C65" w:rsidRDefault="00FA4C65" w:rsidP="00FF7883">
      <w:pPr>
        <w:pStyle w:val="Zarystreci"/>
        <w:spacing w:before="0" w:after="0"/>
        <w:jc w:val="center"/>
        <w:rPr>
          <w:rStyle w:val="hps"/>
          <w:szCs w:val="20"/>
        </w:rPr>
      </w:pPr>
      <w:r w:rsidRPr="00FA4C65">
        <w:rPr>
          <w:rStyle w:val="hps"/>
          <w:sz w:val="20"/>
          <w:szCs w:val="20"/>
        </w:rPr>
        <w:t>adre</w:t>
      </w:r>
      <w:r w:rsidR="007B4D02">
        <w:rPr>
          <w:rStyle w:val="hps"/>
          <w:sz w:val="20"/>
          <w:szCs w:val="20"/>
        </w:rPr>
        <w:t>s</w:t>
      </w:r>
      <w:r w:rsidRPr="00FA4C65">
        <w:rPr>
          <w:rStyle w:val="hps"/>
          <w:sz w:val="20"/>
          <w:szCs w:val="20"/>
        </w:rPr>
        <w:t xml:space="preserve"> m</w:t>
      </w:r>
      <w:r>
        <w:rPr>
          <w:rStyle w:val="hps"/>
          <w:sz w:val="20"/>
          <w:szCs w:val="20"/>
        </w:rPr>
        <w:t>ailowy</w:t>
      </w:r>
    </w:p>
    <w:p w14:paraId="74E2FBCD" w14:textId="08854AC1" w:rsidR="00FF7883" w:rsidRPr="007B4D02" w:rsidRDefault="00FF7883" w:rsidP="00FF7883">
      <w:pPr>
        <w:tabs>
          <w:tab w:val="left" w:pos="397"/>
        </w:tabs>
        <w:jc w:val="center"/>
        <w:rPr>
          <w:rFonts w:ascii="Times New Roman" w:hAnsi="Times New Roman"/>
          <w:lang w:val="pl-PL" w:eastAsia="sk-SK"/>
        </w:rPr>
      </w:pPr>
      <w:r w:rsidRPr="007B4D02">
        <w:rPr>
          <w:rFonts w:ascii="Times New Roman" w:hAnsi="Times New Roman"/>
          <w:szCs w:val="20"/>
          <w:lang w:val="pl-PL" w:eastAsia="sk-SK"/>
        </w:rPr>
        <w:t xml:space="preserve">ORCID ID: </w:t>
      </w:r>
    </w:p>
    <w:p w14:paraId="42E2EDAB" w14:textId="6F99246F" w:rsidR="00FF7883" w:rsidRPr="00E71C17" w:rsidRDefault="00FA4C65" w:rsidP="00FF7883">
      <w:pPr>
        <w:pStyle w:val="Zarystreci"/>
        <w:spacing w:before="0" w:after="0"/>
        <w:jc w:val="center"/>
        <w:rPr>
          <w:sz w:val="20"/>
          <w:szCs w:val="20"/>
        </w:rPr>
      </w:pPr>
      <w:r w:rsidRPr="00E71C17">
        <w:rPr>
          <w:rStyle w:val="hps"/>
          <w:sz w:val="20"/>
          <w:szCs w:val="20"/>
        </w:rPr>
        <w:t>afiliacja</w:t>
      </w:r>
      <w:r w:rsidR="00EC6437" w:rsidRPr="00E71C17">
        <w:rPr>
          <w:rStyle w:val="hps"/>
          <w:sz w:val="20"/>
          <w:szCs w:val="20"/>
        </w:rPr>
        <w:t xml:space="preserve"> </w:t>
      </w:r>
    </w:p>
    <w:p w14:paraId="6933F2B5" w14:textId="77777777" w:rsidR="00A464C3" w:rsidRPr="00FA4C65" w:rsidRDefault="00A464C3" w:rsidP="00A464C3">
      <w:pPr>
        <w:jc w:val="center"/>
        <w:rPr>
          <w:rFonts w:ascii="Times New Roman" w:hAnsi="Times New Roman"/>
          <w:b/>
          <w:bCs/>
          <w:color w:val="FF6600"/>
          <w:szCs w:val="20"/>
          <w:lang w:val="pl-PL"/>
        </w:rPr>
      </w:pPr>
    </w:p>
    <w:p w14:paraId="302E3952" w14:textId="400F3ADA" w:rsidR="00333733" w:rsidRDefault="00FA4C65" w:rsidP="00A464C3">
      <w:pPr>
        <w:pStyle w:val="Zarystreci"/>
        <w:spacing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ewentualny kolejny autor</w:t>
      </w:r>
    </w:p>
    <w:p w14:paraId="23519217" w14:textId="0B5E4E7B" w:rsidR="00774147" w:rsidRDefault="00774147" w:rsidP="00A464C3">
      <w:pPr>
        <w:pStyle w:val="Zarystreci"/>
        <w:spacing w:before="0" w:after="0"/>
        <w:jc w:val="center"/>
        <w:rPr>
          <w:b/>
          <w:bCs/>
          <w:sz w:val="20"/>
          <w:szCs w:val="20"/>
        </w:rPr>
      </w:pPr>
    </w:p>
    <w:p w14:paraId="3BF57B28" w14:textId="53828964" w:rsidR="00774147" w:rsidRDefault="00774147" w:rsidP="00A464C3">
      <w:pPr>
        <w:pStyle w:val="Zarystreci"/>
        <w:spacing w:before="0" w:after="0"/>
        <w:jc w:val="center"/>
        <w:rPr>
          <w:b/>
          <w:bCs/>
          <w:sz w:val="20"/>
          <w:szCs w:val="20"/>
        </w:rPr>
      </w:pPr>
    </w:p>
    <w:p w14:paraId="51DDB5B1" w14:textId="77777777" w:rsidR="00774147" w:rsidRPr="00FA4C65" w:rsidRDefault="00774147" w:rsidP="00A464C3">
      <w:pPr>
        <w:pStyle w:val="Zarystreci"/>
        <w:spacing w:before="0" w:after="0"/>
        <w:jc w:val="center"/>
        <w:rPr>
          <w:rStyle w:val="hps"/>
          <w:b/>
          <w:bCs/>
          <w:sz w:val="20"/>
          <w:szCs w:val="20"/>
        </w:rPr>
      </w:pPr>
    </w:p>
    <w:p w14:paraId="60A0CF8F" w14:textId="77777777" w:rsidR="00333733" w:rsidRPr="00FA4C65" w:rsidRDefault="00333733" w:rsidP="00A464C3">
      <w:pPr>
        <w:pStyle w:val="Zarystreci"/>
        <w:spacing w:before="0" w:after="0"/>
        <w:jc w:val="center"/>
        <w:rPr>
          <w:b/>
          <w:bCs/>
          <w:sz w:val="20"/>
          <w:szCs w:val="20"/>
        </w:rPr>
      </w:pPr>
    </w:p>
    <w:p w14:paraId="6B17789C" w14:textId="580E20A6" w:rsidR="00A464C3" w:rsidRPr="007B4D02" w:rsidRDefault="00FA4C65" w:rsidP="00A464C3">
      <w:pPr>
        <w:pStyle w:val="Els-Author"/>
        <w:spacing w:after="0" w:line="240" w:lineRule="auto"/>
        <w:rPr>
          <w:rFonts w:ascii="Century Schoolbook" w:hAnsi="Century Schoolbook"/>
          <w:b/>
          <w:sz w:val="24"/>
          <w:szCs w:val="24"/>
          <w:lang w:val="pl-PL"/>
        </w:rPr>
      </w:pPr>
      <w:r w:rsidRPr="007B4D02">
        <w:rPr>
          <w:rFonts w:ascii="Century Schoolbook" w:hAnsi="Century Schoolbook"/>
          <w:b/>
          <w:bCs/>
          <w:sz w:val="24"/>
          <w:szCs w:val="24"/>
          <w:lang w:val="pl-PL"/>
        </w:rPr>
        <w:t>Tytuł artykułu</w:t>
      </w:r>
    </w:p>
    <w:p w14:paraId="7E7AEB89" w14:textId="77777777" w:rsidR="00A464C3" w:rsidRPr="007B4D02" w:rsidRDefault="00A464C3" w:rsidP="00A464C3">
      <w:pPr>
        <w:pStyle w:val="Zarystreci"/>
        <w:spacing w:before="0" w:after="0"/>
        <w:rPr>
          <w:sz w:val="20"/>
          <w:szCs w:val="20"/>
        </w:rPr>
      </w:pPr>
    </w:p>
    <w:p w14:paraId="4CAAD224" w14:textId="77777777" w:rsidR="00A464C3" w:rsidRPr="007B4D02" w:rsidRDefault="00A464C3" w:rsidP="00A464C3">
      <w:pPr>
        <w:pStyle w:val="Zarystreci"/>
        <w:spacing w:before="0" w:after="0"/>
        <w:rPr>
          <w:sz w:val="20"/>
          <w:szCs w:val="20"/>
        </w:rPr>
      </w:pPr>
    </w:p>
    <w:p w14:paraId="504C9428" w14:textId="1A41348F" w:rsidR="00A464C3" w:rsidRPr="00774147" w:rsidRDefault="00C33C48" w:rsidP="00A464C3">
      <w:pPr>
        <w:pStyle w:val="Zarystreci"/>
        <w:spacing w:before="0" w:after="0"/>
        <w:rPr>
          <w:rFonts w:ascii="Century Schoolbook" w:hAnsi="Century Schoolbook"/>
          <w:b/>
          <w:sz w:val="20"/>
          <w:szCs w:val="20"/>
        </w:rPr>
      </w:pPr>
      <w:r w:rsidRPr="00774147">
        <w:rPr>
          <w:rFonts w:ascii="Century Schoolbook" w:hAnsi="Century Schoolbook"/>
          <w:b/>
          <w:sz w:val="20"/>
          <w:szCs w:val="20"/>
        </w:rPr>
        <w:t xml:space="preserve">Kody </w:t>
      </w:r>
      <w:r w:rsidR="00A464C3" w:rsidRPr="00774147">
        <w:rPr>
          <w:rFonts w:ascii="Century Schoolbook" w:hAnsi="Century Schoolbook"/>
          <w:b/>
          <w:sz w:val="20"/>
          <w:szCs w:val="20"/>
        </w:rPr>
        <w:t xml:space="preserve">JEL: </w:t>
      </w:r>
      <w:r w:rsidR="00FA4C65" w:rsidRPr="00774147">
        <w:rPr>
          <w:rFonts w:ascii="Century Schoolbook" w:hAnsi="Century Schoolbook"/>
          <w:i/>
          <w:sz w:val="20"/>
          <w:szCs w:val="20"/>
        </w:rPr>
        <w:t>x</w:t>
      </w:r>
      <w:r w:rsidR="00B81D96" w:rsidRPr="00774147">
        <w:rPr>
          <w:rFonts w:ascii="Century Schoolbook" w:hAnsi="Century Schoolbook"/>
          <w:i/>
          <w:sz w:val="20"/>
          <w:szCs w:val="20"/>
        </w:rPr>
        <w:t xml:space="preserve">; </w:t>
      </w:r>
      <w:r w:rsidR="00FA4C65" w:rsidRPr="00774147">
        <w:rPr>
          <w:rFonts w:ascii="Century Schoolbook" w:hAnsi="Century Schoolbook"/>
          <w:i/>
          <w:sz w:val="20"/>
          <w:szCs w:val="20"/>
        </w:rPr>
        <w:t>x</w:t>
      </w:r>
      <w:r w:rsidR="00B81D96" w:rsidRPr="00774147">
        <w:rPr>
          <w:rFonts w:ascii="Century Schoolbook" w:hAnsi="Century Schoolbook"/>
          <w:i/>
          <w:sz w:val="20"/>
          <w:szCs w:val="20"/>
        </w:rPr>
        <w:t xml:space="preserve">; </w:t>
      </w:r>
      <w:r w:rsidR="00FA4C65" w:rsidRPr="00774147">
        <w:rPr>
          <w:rFonts w:ascii="Century Schoolbook" w:hAnsi="Century Schoolbook"/>
          <w:i/>
          <w:sz w:val="20"/>
          <w:szCs w:val="20"/>
        </w:rPr>
        <w:t>x</w:t>
      </w:r>
      <w:r w:rsidR="00B81D96" w:rsidRPr="00774147">
        <w:rPr>
          <w:rFonts w:ascii="Century Schoolbook" w:hAnsi="Century Schoolbook"/>
          <w:i/>
          <w:sz w:val="20"/>
          <w:szCs w:val="20"/>
        </w:rPr>
        <w:t xml:space="preserve">; </w:t>
      </w:r>
      <w:r w:rsidR="00FA4C65" w:rsidRPr="00774147">
        <w:rPr>
          <w:rFonts w:ascii="Century Schoolbook" w:hAnsi="Century Schoolbook"/>
          <w:i/>
          <w:sz w:val="20"/>
          <w:szCs w:val="20"/>
        </w:rPr>
        <w:t>x</w:t>
      </w:r>
      <w:r w:rsidR="00A464C3" w:rsidRPr="00774147">
        <w:rPr>
          <w:rFonts w:ascii="Century Schoolbook" w:hAnsi="Century Schoolbook"/>
          <w:b/>
          <w:sz w:val="20"/>
          <w:szCs w:val="20"/>
        </w:rPr>
        <w:t xml:space="preserve"> </w:t>
      </w:r>
    </w:p>
    <w:p w14:paraId="24DC9DA5" w14:textId="77777777" w:rsidR="00A464C3" w:rsidRPr="00774147" w:rsidRDefault="00A464C3" w:rsidP="00A464C3">
      <w:pPr>
        <w:pStyle w:val="Zarystreci"/>
        <w:spacing w:before="0" w:after="0"/>
        <w:rPr>
          <w:rFonts w:ascii="Century Schoolbook" w:hAnsi="Century Schoolbook"/>
          <w:b/>
          <w:sz w:val="20"/>
          <w:szCs w:val="20"/>
        </w:rPr>
      </w:pPr>
    </w:p>
    <w:p w14:paraId="3E9897FC" w14:textId="4EA03E6D" w:rsidR="00A464C3" w:rsidRPr="00774147" w:rsidRDefault="00FA4C65" w:rsidP="00A464C3">
      <w:pPr>
        <w:pStyle w:val="Zarystreci"/>
        <w:spacing w:before="0" w:after="0"/>
        <w:rPr>
          <w:rFonts w:ascii="Century Schoolbook" w:hAnsi="Century Schoolbook"/>
          <w:sz w:val="20"/>
          <w:szCs w:val="20"/>
        </w:rPr>
      </w:pPr>
      <w:r w:rsidRPr="00774147">
        <w:rPr>
          <w:rFonts w:ascii="Century Schoolbook" w:hAnsi="Century Schoolbook"/>
          <w:b/>
          <w:sz w:val="20"/>
          <w:szCs w:val="20"/>
        </w:rPr>
        <w:t>Słowa kluczowe</w:t>
      </w:r>
      <w:r w:rsidR="00A464C3" w:rsidRPr="00774147">
        <w:rPr>
          <w:rFonts w:ascii="Century Schoolbook" w:hAnsi="Century Schoolbook"/>
          <w:b/>
          <w:sz w:val="20"/>
          <w:szCs w:val="20"/>
        </w:rPr>
        <w:t>:</w:t>
      </w:r>
      <w:r w:rsidR="00A464C3" w:rsidRPr="00774147">
        <w:rPr>
          <w:rFonts w:ascii="Century Schoolbook" w:hAnsi="Century Schoolbook"/>
          <w:sz w:val="20"/>
          <w:szCs w:val="20"/>
        </w:rPr>
        <w:t xml:space="preserve"> </w:t>
      </w:r>
      <w:r w:rsidRPr="00774147">
        <w:rPr>
          <w:rFonts w:ascii="Century Schoolbook" w:hAnsi="Century Schoolbook"/>
          <w:i/>
          <w:sz w:val="20"/>
          <w:szCs w:val="20"/>
        </w:rPr>
        <w:t>x</w:t>
      </w:r>
      <w:r w:rsidR="003774F4" w:rsidRPr="00774147">
        <w:rPr>
          <w:rFonts w:ascii="Century Schoolbook" w:hAnsi="Century Schoolbook"/>
          <w:i/>
          <w:sz w:val="20"/>
          <w:szCs w:val="20"/>
        </w:rPr>
        <w:t>;</w:t>
      </w:r>
      <w:r w:rsidR="00333733" w:rsidRPr="00774147">
        <w:rPr>
          <w:rFonts w:ascii="Century Schoolbook" w:hAnsi="Century Schoolbook"/>
          <w:i/>
          <w:sz w:val="20"/>
          <w:szCs w:val="20"/>
        </w:rPr>
        <w:t xml:space="preserve"> </w:t>
      </w:r>
      <w:r w:rsidRPr="00774147">
        <w:rPr>
          <w:rFonts w:ascii="Century Schoolbook" w:hAnsi="Century Schoolbook"/>
          <w:i/>
          <w:sz w:val="20"/>
          <w:szCs w:val="20"/>
        </w:rPr>
        <w:t>x</w:t>
      </w:r>
      <w:r w:rsidR="003774F4" w:rsidRPr="00774147">
        <w:rPr>
          <w:rFonts w:ascii="Century Schoolbook" w:hAnsi="Century Schoolbook"/>
          <w:i/>
          <w:sz w:val="20"/>
          <w:szCs w:val="20"/>
        </w:rPr>
        <w:t>;</w:t>
      </w:r>
      <w:r w:rsidR="00333733" w:rsidRPr="00774147">
        <w:rPr>
          <w:rFonts w:ascii="Century Schoolbook" w:hAnsi="Century Schoolbook"/>
          <w:i/>
          <w:sz w:val="20"/>
          <w:szCs w:val="20"/>
        </w:rPr>
        <w:t xml:space="preserve"> </w:t>
      </w:r>
      <w:r w:rsidRPr="00774147">
        <w:rPr>
          <w:rFonts w:ascii="Century Schoolbook" w:hAnsi="Century Schoolbook"/>
          <w:i/>
          <w:sz w:val="20"/>
          <w:szCs w:val="20"/>
        </w:rPr>
        <w:t>x</w:t>
      </w:r>
      <w:r w:rsidR="003774F4" w:rsidRPr="00774147">
        <w:rPr>
          <w:rFonts w:ascii="Century Schoolbook" w:hAnsi="Century Schoolbook"/>
          <w:i/>
          <w:sz w:val="20"/>
          <w:szCs w:val="20"/>
        </w:rPr>
        <w:t>;</w:t>
      </w:r>
      <w:r w:rsidR="00333733" w:rsidRPr="00774147">
        <w:rPr>
          <w:rFonts w:ascii="Century Schoolbook" w:hAnsi="Century Schoolbook"/>
          <w:i/>
          <w:sz w:val="20"/>
          <w:szCs w:val="20"/>
        </w:rPr>
        <w:t xml:space="preserve"> </w:t>
      </w:r>
      <w:r w:rsidRPr="00774147">
        <w:rPr>
          <w:rFonts w:ascii="Century Schoolbook" w:hAnsi="Century Schoolbook"/>
          <w:i/>
          <w:sz w:val="20"/>
          <w:szCs w:val="20"/>
        </w:rPr>
        <w:t>x</w:t>
      </w:r>
      <w:r w:rsidR="003774F4" w:rsidRPr="00774147">
        <w:rPr>
          <w:rFonts w:ascii="Century Schoolbook" w:hAnsi="Century Schoolbook"/>
          <w:i/>
          <w:sz w:val="20"/>
          <w:szCs w:val="20"/>
        </w:rPr>
        <w:t>;</w:t>
      </w:r>
      <w:r w:rsidR="00333733" w:rsidRPr="00774147">
        <w:rPr>
          <w:rFonts w:ascii="Century Schoolbook" w:hAnsi="Century Schoolbook"/>
          <w:i/>
          <w:sz w:val="20"/>
          <w:szCs w:val="20"/>
        </w:rPr>
        <w:t xml:space="preserve"> </w:t>
      </w:r>
      <w:r w:rsidRPr="00774147">
        <w:rPr>
          <w:rFonts w:ascii="Century Schoolbook" w:hAnsi="Century Schoolbook"/>
          <w:i/>
          <w:sz w:val="20"/>
          <w:szCs w:val="20"/>
        </w:rPr>
        <w:t>x</w:t>
      </w:r>
      <w:r w:rsidR="00A464C3" w:rsidRPr="00774147">
        <w:rPr>
          <w:rFonts w:ascii="Century Schoolbook" w:hAnsi="Century Schoolbook"/>
          <w:sz w:val="20"/>
          <w:szCs w:val="20"/>
        </w:rPr>
        <w:t xml:space="preserve"> </w:t>
      </w:r>
    </w:p>
    <w:p w14:paraId="7F0B7E9A" w14:textId="77777777" w:rsidR="00A464C3" w:rsidRPr="00FA4C65" w:rsidRDefault="00A464C3" w:rsidP="00A464C3">
      <w:pPr>
        <w:pStyle w:val="Zarystreci"/>
        <w:spacing w:before="0" w:after="0"/>
        <w:rPr>
          <w:sz w:val="20"/>
          <w:szCs w:val="20"/>
        </w:rPr>
      </w:pPr>
    </w:p>
    <w:p w14:paraId="7704D4E6" w14:textId="6118E9D9" w:rsidR="00A464C3" w:rsidRPr="007B4D02" w:rsidRDefault="00774147" w:rsidP="00A464C3">
      <w:pPr>
        <w:pStyle w:val="Zarystreci"/>
        <w:jc w:val="center"/>
        <w:rPr>
          <w:rFonts w:ascii="Century Schoolbook" w:hAnsi="Century Schoolbook"/>
          <w:b/>
          <w:sz w:val="20"/>
          <w:szCs w:val="20"/>
        </w:rPr>
      </w:pPr>
      <w:r w:rsidRPr="007B4D02">
        <w:rPr>
          <w:rFonts w:ascii="Century Schoolbook" w:hAnsi="Century Schoolbook"/>
          <w:b/>
          <w:sz w:val="20"/>
          <w:szCs w:val="20"/>
        </w:rPr>
        <w:t>Abstrakt</w:t>
      </w:r>
    </w:p>
    <w:p w14:paraId="486787FC" w14:textId="69CAEA5D" w:rsidR="00BF746B" w:rsidRPr="00774147" w:rsidRDefault="00C33C48" w:rsidP="00BF746B">
      <w:pPr>
        <w:pStyle w:val="Zarystreci"/>
        <w:spacing w:before="0" w:after="0"/>
        <w:rPr>
          <w:rFonts w:ascii="Century Schoolbook" w:hAnsi="Century Schoolbook"/>
          <w:sz w:val="20"/>
          <w:szCs w:val="20"/>
        </w:rPr>
      </w:pPr>
      <w:r w:rsidRPr="00774147">
        <w:rPr>
          <w:rFonts w:ascii="Century Schoolbook" w:hAnsi="Century Schoolbook"/>
          <w:sz w:val="20"/>
          <w:szCs w:val="20"/>
        </w:rPr>
        <w:t xml:space="preserve">Abstrakt powinien mieć 150 – 250 słów i </w:t>
      </w:r>
      <w:r w:rsidRPr="00774147">
        <w:rPr>
          <w:rFonts w:ascii="Century Schoolbook" w:hAnsi="Century Schoolbook"/>
          <w:bCs/>
          <w:sz w:val="20"/>
          <w:szCs w:val="20"/>
        </w:rPr>
        <w:t xml:space="preserve">zawierać sformułowanie celu </w:t>
      </w:r>
      <w:r w:rsidR="00774147" w:rsidRPr="00774147">
        <w:rPr>
          <w:rFonts w:ascii="Century Schoolbook" w:hAnsi="Century Schoolbook"/>
          <w:bCs/>
          <w:sz w:val="20"/>
          <w:szCs w:val="20"/>
        </w:rPr>
        <w:t>badawczego</w:t>
      </w:r>
      <w:r w:rsidRPr="00774147">
        <w:rPr>
          <w:rFonts w:ascii="Century Schoolbook" w:hAnsi="Century Schoolbook"/>
          <w:bCs/>
          <w:sz w:val="20"/>
          <w:szCs w:val="20"/>
        </w:rPr>
        <w:t xml:space="preserve">, </w:t>
      </w:r>
      <w:r w:rsidR="00774147" w:rsidRPr="00774147">
        <w:rPr>
          <w:rFonts w:ascii="Century Schoolbook" w:hAnsi="Century Schoolbook"/>
          <w:bCs/>
          <w:sz w:val="20"/>
          <w:szCs w:val="20"/>
        </w:rPr>
        <w:t xml:space="preserve">opis metod oraz najważniejszych rezultatów i wniosków. </w:t>
      </w:r>
    </w:p>
    <w:p w14:paraId="46D8AE4E" w14:textId="77777777" w:rsidR="001F2071" w:rsidRPr="00C33C48" w:rsidRDefault="001F2071" w:rsidP="00BF746B">
      <w:pPr>
        <w:pStyle w:val="Zarystreci"/>
        <w:spacing w:before="0" w:after="0"/>
        <w:rPr>
          <w:sz w:val="20"/>
          <w:szCs w:val="20"/>
        </w:rPr>
      </w:pPr>
    </w:p>
    <w:sectPr w:rsidR="001F2071" w:rsidRPr="00C33C48" w:rsidSect="005F04D6">
      <w:headerReference w:type="default" r:id="rId7"/>
      <w:pgSz w:w="8959" w:h="12928" w:code="9"/>
      <w:pgMar w:top="1134" w:right="1134" w:bottom="1134" w:left="1134" w:header="851" w:footer="851" w:gutter="0"/>
      <w:cols w:space="3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E78A" w14:textId="77777777" w:rsidR="00CD626B" w:rsidRDefault="00CD626B">
      <w:r>
        <w:separator/>
      </w:r>
    </w:p>
  </w:endnote>
  <w:endnote w:type="continuationSeparator" w:id="0">
    <w:p w14:paraId="1C05B066" w14:textId="77777777" w:rsidR="00CD626B" w:rsidRDefault="00CD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lasSouv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lbany AMT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118D" w14:textId="77777777" w:rsidR="00CD626B" w:rsidRDefault="00CD626B">
      <w:r>
        <w:separator/>
      </w:r>
    </w:p>
  </w:footnote>
  <w:footnote w:type="continuationSeparator" w:id="0">
    <w:p w14:paraId="7B871AD4" w14:textId="77777777" w:rsidR="00CD626B" w:rsidRDefault="00CD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6A17" w14:textId="344245AD" w:rsidR="00FA4C65" w:rsidRPr="00C33C48" w:rsidRDefault="00FA4C65" w:rsidP="00FA4C65">
    <w:pPr>
      <w:pStyle w:val="Nagwek3"/>
      <w:jc w:val="center"/>
      <w:rPr>
        <w:rFonts w:ascii="Century Schoolbook" w:hAnsi="Century Schoolbook"/>
        <w:b w:val="0"/>
        <w:bCs w:val="0"/>
        <w:sz w:val="20"/>
        <w:szCs w:val="20"/>
        <w:vertAlign w:val="superscript"/>
        <w:lang w:val="pl-PL"/>
      </w:rPr>
    </w:pPr>
    <w:r w:rsidRPr="00C33C48">
      <w:rPr>
        <w:rFonts w:ascii="Century Schoolbook" w:hAnsi="Century Schoolbook"/>
        <w:b w:val="0"/>
        <w:bCs w:val="0"/>
        <w:sz w:val="20"/>
        <w:szCs w:val="20"/>
        <w:vertAlign w:val="superscript"/>
        <w:lang w:val="pl-PL"/>
      </w:rPr>
      <w:t>XII Międzynarodowa Konferencja Naukowa WSPÓŁCZESNE PROBLEMY EKONOMICZNE</w:t>
    </w:r>
  </w:p>
  <w:p w14:paraId="5BCE41CF" w14:textId="590FF233" w:rsidR="00FF7883" w:rsidRPr="00C33C48" w:rsidRDefault="00FA4C65" w:rsidP="00FA4C65">
    <w:pPr>
      <w:pStyle w:val="Nagwek3"/>
      <w:jc w:val="center"/>
      <w:rPr>
        <w:rFonts w:ascii="Century Schoolbook" w:hAnsi="Century Schoolbook" w:cs="Arial"/>
        <w:szCs w:val="26"/>
        <w:lang w:val="pl-PL" w:eastAsia="pl-PL"/>
      </w:rPr>
    </w:pPr>
    <w:proofErr w:type="gramStart"/>
    <w:r w:rsidRPr="00C33C48">
      <w:rPr>
        <w:rFonts w:ascii="Century Schoolbook" w:hAnsi="Century Schoolbook"/>
        <w:b w:val="0"/>
        <w:bCs w:val="0"/>
        <w:sz w:val="20"/>
        <w:szCs w:val="20"/>
        <w:vertAlign w:val="superscript"/>
        <w:lang w:val="pl-PL"/>
      </w:rPr>
      <w:t>,,</w:t>
    </w:r>
    <w:proofErr w:type="gramEnd"/>
    <w:r w:rsidRPr="00C33C48">
      <w:rPr>
        <w:rFonts w:ascii="Century Schoolbook" w:hAnsi="Century Schoolbook"/>
        <w:b w:val="0"/>
        <w:bCs w:val="0"/>
        <w:sz w:val="20"/>
        <w:szCs w:val="20"/>
        <w:vertAlign w:val="superscript"/>
        <w:lang w:val="pl-PL"/>
      </w:rPr>
      <w:t>Gospodarka w czasach niepewności’’, Katowice, 31 maja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0CB46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8A40C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8EA79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25E94C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6E0790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FDED61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4DF4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B76782"/>
    <w:multiLevelType w:val="hybridMultilevel"/>
    <w:tmpl w:val="6A44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5728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AB62BE"/>
    <w:multiLevelType w:val="hybridMultilevel"/>
    <w:tmpl w:val="2F227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4688C"/>
    <w:multiLevelType w:val="hybridMultilevel"/>
    <w:tmpl w:val="F51A7DAA"/>
    <w:lvl w:ilvl="0" w:tplc="A4CE1E18">
      <w:start w:val="1"/>
      <w:numFmt w:val="bullet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F06CB"/>
    <w:multiLevelType w:val="hybridMultilevel"/>
    <w:tmpl w:val="8396A1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9B2F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3C86A89"/>
    <w:multiLevelType w:val="multilevel"/>
    <w:tmpl w:val="B41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55D1"/>
    <w:multiLevelType w:val="hybridMultilevel"/>
    <w:tmpl w:val="C4EE69C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94B24C2"/>
    <w:multiLevelType w:val="hybridMultilevel"/>
    <w:tmpl w:val="BFF2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E895B8D"/>
    <w:multiLevelType w:val="hybridMultilevel"/>
    <w:tmpl w:val="6DD28CF4"/>
    <w:lvl w:ilvl="0" w:tplc="C1CAE16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56C5"/>
    <w:multiLevelType w:val="hybridMultilevel"/>
    <w:tmpl w:val="E74CEC18"/>
    <w:lvl w:ilvl="0" w:tplc="032AD430">
      <w:start w:val="1"/>
      <w:numFmt w:val="decimal"/>
      <w:lvlText w:val="Lemma %1."/>
      <w:lvlJc w:val="left"/>
      <w:pPr>
        <w:tabs>
          <w:tab w:val="num" w:pos="1418"/>
        </w:tabs>
        <w:ind w:left="794" w:hanging="226"/>
      </w:pPr>
      <w:rPr>
        <w:rFonts w:hint="default"/>
        <w:b w:val="0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E7CE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48470FA"/>
    <w:multiLevelType w:val="multilevel"/>
    <w:tmpl w:val="08BC81BA"/>
    <w:lvl w:ilvl="0">
      <w:start w:val="1"/>
      <w:numFmt w:val="upperLetter"/>
      <w:pStyle w:val="Appendix1"/>
      <w:suff w:val="nothing"/>
      <w:lvlText w:val="Appendix %1.   "/>
      <w:lvlJc w:val="left"/>
      <w:pPr>
        <w:ind w:left="300" w:hanging="300"/>
      </w:pPr>
      <w:rPr>
        <w:rFonts w:hint="default"/>
        <w:color w:val="auto"/>
      </w:rPr>
    </w:lvl>
    <w:lvl w:ilvl="1">
      <w:start w:val="1"/>
      <w:numFmt w:val="decimal"/>
      <w:pStyle w:val="Appendix2"/>
      <w:suff w:val="nothing"/>
      <w:lvlText w:val="%1.%2.   "/>
      <w:lvlJc w:val="left"/>
      <w:pPr>
        <w:ind w:left="510" w:hanging="51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Appendix3"/>
      <w:suff w:val="nothing"/>
      <w:lvlText w:val="%1.%2.%3.   "/>
      <w:lvlJc w:val="left"/>
      <w:pPr>
        <w:ind w:left="288" w:hanging="28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66C968D2"/>
    <w:multiLevelType w:val="hybridMultilevel"/>
    <w:tmpl w:val="4350DC60"/>
    <w:lvl w:ilvl="0" w:tplc="A8CC21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BA67F67"/>
    <w:multiLevelType w:val="hybridMultilevel"/>
    <w:tmpl w:val="B956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80246"/>
    <w:multiLevelType w:val="hybridMultilevel"/>
    <w:tmpl w:val="EAD44D52"/>
    <w:lvl w:ilvl="0" w:tplc="3B14FD0E">
      <w:start w:val="1"/>
      <w:numFmt w:val="bullet"/>
      <w:lvlText w:val="−"/>
      <w:lvlJc w:val="lef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59346">
    <w:abstractNumId w:val="6"/>
  </w:num>
  <w:num w:numId="2" w16cid:durableId="346296481">
    <w:abstractNumId w:val="5"/>
  </w:num>
  <w:num w:numId="3" w16cid:durableId="426924339">
    <w:abstractNumId w:val="4"/>
  </w:num>
  <w:num w:numId="4" w16cid:durableId="289670120">
    <w:abstractNumId w:val="3"/>
  </w:num>
  <w:num w:numId="5" w16cid:durableId="953100367">
    <w:abstractNumId w:val="2"/>
  </w:num>
  <w:num w:numId="6" w16cid:durableId="847521182">
    <w:abstractNumId w:val="1"/>
  </w:num>
  <w:num w:numId="7" w16cid:durableId="880046638">
    <w:abstractNumId w:val="0"/>
  </w:num>
  <w:num w:numId="8" w16cid:durableId="1793670441">
    <w:abstractNumId w:val="19"/>
  </w:num>
  <w:num w:numId="9" w16cid:durableId="37777017">
    <w:abstractNumId w:val="22"/>
  </w:num>
  <w:num w:numId="10" w16cid:durableId="243077393">
    <w:abstractNumId w:val="11"/>
  </w:num>
  <w:num w:numId="11" w16cid:durableId="1149178016">
    <w:abstractNumId w:val="15"/>
  </w:num>
  <w:num w:numId="12" w16cid:durableId="1518694533">
    <w:abstractNumId w:val="21"/>
  </w:num>
  <w:num w:numId="13" w16cid:durableId="64454257">
    <w:abstractNumId w:val="25"/>
  </w:num>
  <w:num w:numId="14" w16cid:durableId="1823425574">
    <w:abstractNumId w:val="20"/>
  </w:num>
  <w:num w:numId="15" w16cid:durableId="478887371">
    <w:abstractNumId w:val="17"/>
  </w:num>
  <w:num w:numId="16" w16cid:durableId="1842817583">
    <w:abstractNumId w:val="23"/>
  </w:num>
  <w:num w:numId="17" w16cid:durableId="1664167187">
    <w:abstractNumId w:val="14"/>
  </w:num>
  <w:num w:numId="18" w16cid:durableId="1878156895">
    <w:abstractNumId w:val="10"/>
  </w:num>
  <w:num w:numId="19" w16cid:durableId="1968198234">
    <w:abstractNumId w:val="12"/>
  </w:num>
  <w:num w:numId="20" w16cid:durableId="556094015">
    <w:abstractNumId w:val="18"/>
  </w:num>
  <w:num w:numId="21" w16cid:durableId="1583025850">
    <w:abstractNumId w:val="13"/>
  </w:num>
  <w:num w:numId="22" w16cid:durableId="1236821740">
    <w:abstractNumId w:val="24"/>
  </w:num>
  <w:num w:numId="23" w16cid:durableId="18641741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hideSpelling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autoHyphenation/>
  <w:consecutiveHyphenLimit w:val="3"/>
  <w:hyphenationZone w:val="357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5"/>
    <w:rsid w:val="00002042"/>
    <w:rsid w:val="00003BDB"/>
    <w:rsid w:val="00012122"/>
    <w:rsid w:val="0001358D"/>
    <w:rsid w:val="00014CC0"/>
    <w:rsid w:val="0001553C"/>
    <w:rsid w:val="0002322E"/>
    <w:rsid w:val="00025FB8"/>
    <w:rsid w:val="00026D92"/>
    <w:rsid w:val="0002763D"/>
    <w:rsid w:val="000322CD"/>
    <w:rsid w:val="00034450"/>
    <w:rsid w:val="00034E44"/>
    <w:rsid w:val="00040BF1"/>
    <w:rsid w:val="000410FC"/>
    <w:rsid w:val="00046F55"/>
    <w:rsid w:val="00047D4E"/>
    <w:rsid w:val="00055417"/>
    <w:rsid w:val="00060A11"/>
    <w:rsid w:val="00062C34"/>
    <w:rsid w:val="00063F15"/>
    <w:rsid w:val="00070154"/>
    <w:rsid w:val="00074305"/>
    <w:rsid w:val="00074DCC"/>
    <w:rsid w:val="00081930"/>
    <w:rsid w:val="00081B3A"/>
    <w:rsid w:val="000824DD"/>
    <w:rsid w:val="00086BA9"/>
    <w:rsid w:val="00094113"/>
    <w:rsid w:val="000976D7"/>
    <w:rsid w:val="000A1798"/>
    <w:rsid w:val="000B031C"/>
    <w:rsid w:val="000D34FF"/>
    <w:rsid w:val="00100524"/>
    <w:rsid w:val="0010209F"/>
    <w:rsid w:val="00116676"/>
    <w:rsid w:val="00120A0B"/>
    <w:rsid w:val="00121A2F"/>
    <w:rsid w:val="00124A19"/>
    <w:rsid w:val="00125288"/>
    <w:rsid w:val="001331BC"/>
    <w:rsid w:val="00140297"/>
    <w:rsid w:val="00143432"/>
    <w:rsid w:val="0014640F"/>
    <w:rsid w:val="001501D0"/>
    <w:rsid w:val="00150366"/>
    <w:rsid w:val="0015376A"/>
    <w:rsid w:val="001611FC"/>
    <w:rsid w:val="0016719B"/>
    <w:rsid w:val="00167C0A"/>
    <w:rsid w:val="00171D81"/>
    <w:rsid w:val="00174CC1"/>
    <w:rsid w:val="00176DDC"/>
    <w:rsid w:val="00180A13"/>
    <w:rsid w:val="00186093"/>
    <w:rsid w:val="001935F5"/>
    <w:rsid w:val="001A1D44"/>
    <w:rsid w:val="001A2422"/>
    <w:rsid w:val="001A2C29"/>
    <w:rsid w:val="001A5235"/>
    <w:rsid w:val="001B224C"/>
    <w:rsid w:val="001B42B9"/>
    <w:rsid w:val="001B6F64"/>
    <w:rsid w:val="001B76AB"/>
    <w:rsid w:val="001C20D7"/>
    <w:rsid w:val="001C4C27"/>
    <w:rsid w:val="001C66BE"/>
    <w:rsid w:val="001C67A5"/>
    <w:rsid w:val="001D18C8"/>
    <w:rsid w:val="001D351E"/>
    <w:rsid w:val="001D3D21"/>
    <w:rsid w:val="001D4FB2"/>
    <w:rsid w:val="001D7FBA"/>
    <w:rsid w:val="001E028C"/>
    <w:rsid w:val="001E25DA"/>
    <w:rsid w:val="001E48E3"/>
    <w:rsid w:val="001F2071"/>
    <w:rsid w:val="001F2A86"/>
    <w:rsid w:val="001F515F"/>
    <w:rsid w:val="00201B88"/>
    <w:rsid w:val="00204952"/>
    <w:rsid w:val="002077F0"/>
    <w:rsid w:val="00207BAB"/>
    <w:rsid w:val="002139CE"/>
    <w:rsid w:val="00233AB4"/>
    <w:rsid w:val="00233CC4"/>
    <w:rsid w:val="0023440F"/>
    <w:rsid w:val="0023586F"/>
    <w:rsid w:val="0024087A"/>
    <w:rsid w:val="0024606E"/>
    <w:rsid w:val="002531FA"/>
    <w:rsid w:val="00261F38"/>
    <w:rsid w:val="00262AFA"/>
    <w:rsid w:val="00264578"/>
    <w:rsid w:val="0027732C"/>
    <w:rsid w:val="002805C1"/>
    <w:rsid w:val="00281AB2"/>
    <w:rsid w:val="00281C41"/>
    <w:rsid w:val="002826A0"/>
    <w:rsid w:val="00285E6C"/>
    <w:rsid w:val="002871CE"/>
    <w:rsid w:val="002A2D5C"/>
    <w:rsid w:val="002A2F59"/>
    <w:rsid w:val="002B1657"/>
    <w:rsid w:val="002C15F2"/>
    <w:rsid w:val="002D2AA2"/>
    <w:rsid w:val="002D2C40"/>
    <w:rsid w:val="002D4BD3"/>
    <w:rsid w:val="002D576B"/>
    <w:rsid w:val="002E0799"/>
    <w:rsid w:val="002E0BF1"/>
    <w:rsid w:val="002E51D7"/>
    <w:rsid w:val="002E7900"/>
    <w:rsid w:val="002F732C"/>
    <w:rsid w:val="0031456B"/>
    <w:rsid w:val="003168B8"/>
    <w:rsid w:val="0031705D"/>
    <w:rsid w:val="00317792"/>
    <w:rsid w:val="00323678"/>
    <w:rsid w:val="00324FF1"/>
    <w:rsid w:val="003251E0"/>
    <w:rsid w:val="00326B7D"/>
    <w:rsid w:val="003311FF"/>
    <w:rsid w:val="00333733"/>
    <w:rsid w:val="00335756"/>
    <w:rsid w:val="00335B33"/>
    <w:rsid w:val="00341E3C"/>
    <w:rsid w:val="00347622"/>
    <w:rsid w:val="00350115"/>
    <w:rsid w:val="00361836"/>
    <w:rsid w:val="0036666F"/>
    <w:rsid w:val="003702ED"/>
    <w:rsid w:val="00370A5E"/>
    <w:rsid w:val="003774F4"/>
    <w:rsid w:val="0038100F"/>
    <w:rsid w:val="00381E7A"/>
    <w:rsid w:val="0038260B"/>
    <w:rsid w:val="00390A57"/>
    <w:rsid w:val="0039155F"/>
    <w:rsid w:val="003957A4"/>
    <w:rsid w:val="003977E8"/>
    <w:rsid w:val="003A1577"/>
    <w:rsid w:val="003A3D20"/>
    <w:rsid w:val="003A3E57"/>
    <w:rsid w:val="003A7056"/>
    <w:rsid w:val="003B0CFC"/>
    <w:rsid w:val="003B63F2"/>
    <w:rsid w:val="003B7B41"/>
    <w:rsid w:val="003B7E52"/>
    <w:rsid w:val="003C2EEB"/>
    <w:rsid w:val="003C5E46"/>
    <w:rsid w:val="003C6052"/>
    <w:rsid w:val="003D28C6"/>
    <w:rsid w:val="003D41B0"/>
    <w:rsid w:val="003E13F6"/>
    <w:rsid w:val="003E26FF"/>
    <w:rsid w:val="003E70FD"/>
    <w:rsid w:val="003F05C5"/>
    <w:rsid w:val="003F72A0"/>
    <w:rsid w:val="00403438"/>
    <w:rsid w:val="0040764C"/>
    <w:rsid w:val="00410244"/>
    <w:rsid w:val="004123F5"/>
    <w:rsid w:val="00415298"/>
    <w:rsid w:val="00416455"/>
    <w:rsid w:val="00421D63"/>
    <w:rsid w:val="0042464A"/>
    <w:rsid w:val="004268FA"/>
    <w:rsid w:val="004273C9"/>
    <w:rsid w:val="004308FE"/>
    <w:rsid w:val="004343BB"/>
    <w:rsid w:val="00437B57"/>
    <w:rsid w:val="0044034F"/>
    <w:rsid w:val="00447ABE"/>
    <w:rsid w:val="00450AC3"/>
    <w:rsid w:val="00455920"/>
    <w:rsid w:val="004567C3"/>
    <w:rsid w:val="004568EE"/>
    <w:rsid w:val="00464826"/>
    <w:rsid w:val="004667F8"/>
    <w:rsid w:val="004678E9"/>
    <w:rsid w:val="0047400C"/>
    <w:rsid w:val="00474CD8"/>
    <w:rsid w:val="00480399"/>
    <w:rsid w:val="00484558"/>
    <w:rsid w:val="00485D64"/>
    <w:rsid w:val="00496946"/>
    <w:rsid w:val="004A0C6B"/>
    <w:rsid w:val="004A197B"/>
    <w:rsid w:val="004A304A"/>
    <w:rsid w:val="004A58B3"/>
    <w:rsid w:val="004B02AB"/>
    <w:rsid w:val="004B2C79"/>
    <w:rsid w:val="004B3A79"/>
    <w:rsid w:val="004B53C9"/>
    <w:rsid w:val="004C4A28"/>
    <w:rsid w:val="004C7A71"/>
    <w:rsid w:val="004D0AA8"/>
    <w:rsid w:val="004D10EB"/>
    <w:rsid w:val="004D17C2"/>
    <w:rsid w:val="004D4883"/>
    <w:rsid w:val="004D6812"/>
    <w:rsid w:val="004D73F7"/>
    <w:rsid w:val="004E219E"/>
    <w:rsid w:val="004E37A0"/>
    <w:rsid w:val="004E3A11"/>
    <w:rsid w:val="004E3C3E"/>
    <w:rsid w:val="004F06D2"/>
    <w:rsid w:val="00505ADA"/>
    <w:rsid w:val="00507942"/>
    <w:rsid w:val="0051075A"/>
    <w:rsid w:val="0051173C"/>
    <w:rsid w:val="005152CF"/>
    <w:rsid w:val="00517919"/>
    <w:rsid w:val="00522202"/>
    <w:rsid w:val="00522C27"/>
    <w:rsid w:val="00523850"/>
    <w:rsid w:val="005316EC"/>
    <w:rsid w:val="00533BDD"/>
    <w:rsid w:val="0053475B"/>
    <w:rsid w:val="005347E3"/>
    <w:rsid w:val="005357B6"/>
    <w:rsid w:val="00540684"/>
    <w:rsid w:val="00542B00"/>
    <w:rsid w:val="00544EBA"/>
    <w:rsid w:val="005537AB"/>
    <w:rsid w:val="00553B91"/>
    <w:rsid w:val="0055467E"/>
    <w:rsid w:val="00561252"/>
    <w:rsid w:val="00581BDB"/>
    <w:rsid w:val="005900E0"/>
    <w:rsid w:val="005942AF"/>
    <w:rsid w:val="005A2412"/>
    <w:rsid w:val="005A34E0"/>
    <w:rsid w:val="005B3050"/>
    <w:rsid w:val="005B5ADD"/>
    <w:rsid w:val="005C052A"/>
    <w:rsid w:val="005C19B2"/>
    <w:rsid w:val="005C67C8"/>
    <w:rsid w:val="005C78D0"/>
    <w:rsid w:val="005D6021"/>
    <w:rsid w:val="005D6401"/>
    <w:rsid w:val="005E0512"/>
    <w:rsid w:val="005E0669"/>
    <w:rsid w:val="005E07CC"/>
    <w:rsid w:val="005E0C6B"/>
    <w:rsid w:val="005E6A61"/>
    <w:rsid w:val="005F04D6"/>
    <w:rsid w:val="005F3795"/>
    <w:rsid w:val="005F453F"/>
    <w:rsid w:val="00600E28"/>
    <w:rsid w:val="006012FC"/>
    <w:rsid w:val="00603CD1"/>
    <w:rsid w:val="00605226"/>
    <w:rsid w:val="00614C6B"/>
    <w:rsid w:val="006248F2"/>
    <w:rsid w:val="00625734"/>
    <w:rsid w:val="00641EAA"/>
    <w:rsid w:val="00643DD9"/>
    <w:rsid w:val="00644F43"/>
    <w:rsid w:val="006468CC"/>
    <w:rsid w:val="00651392"/>
    <w:rsid w:val="00655A0D"/>
    <w:rsid w:val="0065684D"/>
    <w:rsid w:val="00662C0B"/>
    <w:rsid w:val="006631A6"/>
    <w:rsid w:val="006643DB"/>
    <w:rsid w:val="006664AC"/>
    <w:rsid w:val="00680B80"/>
    <w:rsid w:val="00680F06"/>
    <w:rsid w:val="006816EB"/>
    <w:rsid w:val="00691E07"/>
    <w:rsid w:val="00693D73"/>
    <w:rsid w:val="006B0182"/>
    <w:rsid w:val="006B348D"/>
    <w:rsid w:val="006B45E6"/>
    <w:rsid w:val="006B46ED"/>
    <w:rsid w:val="006B7A0B"/>
    <w:rsid w:val="006C046C"/>
    <w:rsid w:val="006C06E8"/>
    <w:rsid w:val="006C17E0"/>
    <w:rsid w:val="006C30C2"/>
    <w:rsid w:val="006C3A5E"/>
    <w:rsid w:val="006C7553"/>
    <w:rsid w:val="006D6F83"/>
    <w:rsid w:val="006D7DCB"/>
    <w:rsid w:val="006E342D"/>
    <w:rsid w:val="006E7AF3"/>
    <w:rsid w:val="006F3371"/>
    <w:rsid w:val="006F5427"/>
    <w:rsid w:val="006F7452"/>
    <w:rsid w:val="0070754E"/>
    <w:rsid w:val="00716C93"/>
    <w:rsid w:val="00716E33"/>
    <w:rsid w:val="00720BCF"/>
    <w:rsid w:val="00724614"/>
    <w:rsid w:val="007278E9"/>
    <w:rsid w:val="00731F50"/>
    <w:rsid w:val="0073367E"/>
    <w:rsid w:val="00733AB2"/>
    <w:rsid w:val="00745621"/>
    <w:rsid w:val="0075185C"/>
    <w:rsid w:val="007539B2"/>
    <w:rsid w:val="00771B01"/>
    <w:rsid w:val="00774147"/>
    <w:rsid w:val="00780E83"/>
    <w:rsid w:val="0078247B"/>
    <w:rsid w:val="007856EA"/>
    <w:rsid w:val="00785D9B"/>
    <w:rsid w:val="0078630A"/>
    <w:rsid w:val="007905AB"/>
    <w:rsid w:val="007933B5"/>
    <w:rsid w:val="00796B12"/>
    <w:rsid w:val="007A40E1"/>
    <w:rsid w:val="007B4D02"/>
    <w:rsid w:val="007D1903"/>
    <w:rsid w:val="007D3485"/>
    <w:rsid w:val="007D571F"/>
    <w:rsid w:val="007E266F"/>
    <w:rsid w:val="007E3B2E"/>
    <w:rsid w:val="007F0727"/>
    <w:rsid w:val="007F18F7"/>
    <w:rsid w:val="007F4F95"/>
    <w:rsid w:val="007F5042"/>
    <w:rsid w:val="007F542B"/>
    <w:rsid w:val="008002D3"/>
    <w:rsid w:val="00800530"/>
    <w:rsid w:val="0080551A"/>
    <w:rsid w:val="008101C8"/>
    <w:rsid w:val="00812C0F"/>
    <w:rsid w:val="00812F25"/>
    <w:rsid w:val="008142A1"/>
    <w:rsid w:val="00814ADF"/>
    <w:rsid w:val="00831E65"/>
    <w:rsid w:val="00832692"/>
    <w:rsid w:val="0084049D"/>
    <w:rsid w:val="00845CE5"/>
    <w:rsid w:val="00847417"/>
    <w:rsid w:val="00850F93"/>
    <w:rsid w:val="00854548"/>
    <w:rsid w:val="0085515C"/>
    <w:rsid w:val="008566A5"/>
    <w:rsid w:val="00866483"/>
    <w:rsid w:val="008679D6"/>
    <w:rsid w:val="0087076C"/>
    <w:rsid w:val="00870C1A"/>
    <w:rsid w:val="00873B8F"/>
    <w:rsid w:val="0087665D"/>
    <w:rsid w:val="00887070"/>
    <w:rsid w:val="00892E3B"/>
    <w:rsid w:val="00892F6B"/>
    <w:rsid w:val="00894C48"/>
    <w:rsid w:val="008A3C75"/>
    <w:rsid w:val="008A6684"/>
    <w:rsid w:val="008B02A7"/>
    <w:rsid w:val="008B0601"/>
    <w:rsid w:val="008B4E3F"/>
    <w:rsid w:val="008B50B4"/>
    <w:rsid w:val="008B5198"/>
    <w:rsid w:val="008C056B"/>
    <w:rsid w:val="008C31A8"/>
    <w:rsid w:val="008D00B6"/>
    <w:rsid w:val="008E2632"/>
    <w:rsid w:val="008E437D"/>
    <w:rsid w:val="008E600C"/>
    <w:rsid w:val="008E7DCB"/>
    <w:rsid w:val="008F050F"/>
    <w:rsid w:val="008F0BB2"/>
    <w:rsid w:val="008F144B"/>
    <w:rsid w:val="008F3F98"/>
    <w:rsid w:val="008F7BF8"/>
    <w:rsid w:val="00900748"/>
    <w:rsid w:val="00900974"/>
    <w:rsid w:val="00901C30"/>
    <w:rsid w:val="00905147"/>
    <w:rsid w:val="00905868"/>
    <w:rsid w:val="0090613B"/>
    <w:rsid w:val="00911EB7"/>
    <w:rsid w:val="009127FC"/>
    <w:rsid w:val="00915DC9"/>
    <w:rsid w:val="0091713D"/>
    <w:rsid w:val="00922256"/>
    <w:rsid w:val="00925D62"/>
    <w:rsid w:val="00926826"/>
    <w:rsid w:val="00926FD6"/>
    <w:rsid w:val="0093167F"/>
    <w:rsid w:val="009347B6"/>
    <w:rsid w:val="00934850"/>
    <w:rsid w:val="00937990"/>
    <w:rsid w:val="00941B94"/>
    <w:rsid w:val="00947B32"/>
    <w:rsid w:val="00950A20"/>
    <w:rsid w:val="00950D1B"/>
    <w:rsid w:val="009518C7"/>
    <w:rsid w:val="00951A0A"/>
    <w:rsid w:val="009522A5"/>
    <w:rsid w:val="00952847"/>
    <w:rsid w:val="009571E6"/>
    <w:rsid w:val="0095748B"/>
    <w:rsid w:val="009574D9"/>
    <w:rsid w:val="00962C5F"/>
    <w:rsid w:val="009631D8"/>
    <w:rsid w:val="00963DEE"/>
    <w:rsid w:val="00964AF5"/>
    <w:rsid w:val="00967A04"/>
    <w:rsid w:val="0097375B"/>
    <w:rsid w:val="0097472F"/>
    <w:rsid w:val="00975C63"/>
    <w:rsid w:val="00982334"/>
    <w:rsid w:val="00982B73"/>
    <w:rsid w:val="009839A4"/>
    <w:rsid w:val="00986C3E"/>
    <w:rsid w:val="00992B5F"/>
    <w:rsid w:val="00994894"/>
    <w:rsid w:val="009A44E3"/>
    <w:rsid w:val="009B0777"/>
    <w:rsid w:val="009B09BE"/>
    <w:rsid w:val="009C0148"/>
    <w:rsid w:val="009C0B86"/>
    <w:rsid w:val="009C22F1"/>
    <w:rsid w:val="009C34EE"/>
    <w:rsid w:val="009C7D64"/>
    <w:rsid w:val="009D2B9C"/>
    <w:rsid w:val="009D38AC"/>
    <w:rsid w:val="009D5E73"/>
    <w:rsid w:val="009E2AE8"/>
    <w:rsid w:val="009E3770"/>
    <w:rsid w:val="009F7F0D"/>
    <w:rsid w:val="00A05973"/>
    <w:rsid w:val="00A05C41"/>
    <w:rsid w:val="00A1239D"/>
    <w:rsid w:val="00A17392"/>
    <w:rsid w:val="00A17CAB"/>
    <w:rsid w:val="00A2188A"/>
    <w:rsid w:val="00A22975"/>
    <w:rsid w:val="00A23775"/>
    <w:rsid w:val="00A247F3"/>
    <w:rsid w:val="00A24DF5"/>
    <w:rsid w:val="00A30889"/>
    <w:rsid w:val="00A31827"/>
    <w:rsid w:val="00A361C6"/>
    <w:rsid w:val="00A4005E"/>
    <w:rsid w:val="00A422B9"/>
    <w:rsid w:val="00A44461"/>
    <w:rsid w:val="00A464C3"/>
    <w:rsid w:val="00A50EF0"/>
    <w:rsid w:val="00A64C2B"/>
    <w:rsid w:val="00A67700"/>
    <w:rsid w:val="00A67944"/>
    <w:rsid w:val="00A70517"/>
    <w:rsid w:val="00A72B67"/>
    <w:rsid w:val="00A74F60"/>
    <w:rsid w:val="00A77CD6"/>
    <w:rsid w:val="00A80341"/>
    <w:rsid w:val="00A8291A"/>
    <w:rsid w:val="00A84E6E"/>
    <w:rsid w:val="00A90A72"/>
    <w:rsid w:val="00A960D5"/>
    <w:rsid w:val="00AA19F1"/>
    <w:rsid w:val="00AA51E5"/>
    <w:rsid w:val="00AC19F0"/>
    <w:rsid w:val="00AC2794"/>
    <w:rsid w:val="00AE2EE3"/>
    <w:rsid w:val="00AE3123"/>
    <w:rsid w:val="00AE4543"/>
    <w:rsid w:val="00AE6394"/>
    <w:rsid w:val="00AE7518"/>
    <w:rsid w:val="00AF6074"/>
    <w:rsid w:val="00B01F85"/>
    <w:rsid w:val="00B10D3E"/>
    <w:rsid w:val="00B139F3"/>
    <w:rsid w:val="00B1670C"/>
    <w:rsid w:val="00B16D35"/>
    <w:rsid w:val="00B26911"/>
    <w:rsid w:val="00B31A0D"/>
    <w:rsid w:val="00B34D9F"/>
    <w:rsid w:val="00B45ADC"/>
    <w:rsid w:val="00B52626"/>
    <w:rsid w:val="00B5555F"/>
    <w:rsid w:val="00B56E2E"/>
    <w:rsid w:val="00B56F47"/>
    <w:rsid w:val="00B6156D"/>
    <w:rsid w:val="00B65689"/>
    <w:rsid w:val="00B81882"/>
    <w:rsid w:val="00B81D96"/>
    <w:rsid w:val="00B84B04"/>
    <w:rsid w:val="00B928D9"/>
    <w:rsid w:val="00B933BE"/>
    <w:rsid w:val="00B93A87"/>
    <w:rsid w:val="00B93F19"/>
    <w:rsid w:val="00B9673B"/>
    <w:rsid w:val="00B9684C"/>
    <w:rsid w:val="00B97A3E"/>
    <w:rsid w:val="00BA4C3A"/>
    <w:rsid w:val="00BB3ADF"/>
    <w:rsid w:val="00BB5727"/>
    <w:rsid w:val="00BB7011"/>
    <w:rsid w:val="00BC2B1F"/>
    <w:rsid w:val="00BC403A"/>
    <w:rsid w:val="00BD07F9"/>
    <w:rsid w:val="00BD271F"/>
    <w:rsid w:val="00BD2733"/>
    <w:rsid w:val="00BD6E29"/>
    <w:rsid w:val="00BD7AA9"/>
    <w:rsid w:val="00BF2920"/>
    <w:rsid w:val="00BF670B"/>
    <w:rsid w:val="00BF6CC4"/>
    <w:rsid w:val="00BF746B"/>
    <w:rsid w:val="00C00FCF"/>
    <w:rsid w:val="00C01371"/>
    <w:rsid w:val="00C04FEB"/>
    <w:rsid w:val="00C110A2"/>
    <w:rsid w:val="00C114F0"/>
    <w:rsid w:val="00C139BA"/>
    <w:rsid w:val="00C1498F"/>
    <w:rsid w:val="00C23657"/>
    <w:rsid w:val="00C23DE7"/>
    <w:rsid w:val="00C279B5"/>
    <w:rsid w:val="00C33C48"/>
    <w:rsid w:val="00C431BB"/>
    <w:rsid w:val="00C43277"/>
    <w:rsid w:val="00C435DD"/>
    <w:rsid w:val="00C519C8"/>
    <w:rsid w:val="00C533F0"/>
    <w:rsid w:val="00C63541"/>
    <w:rsid w:val="00C6496A"/>
    <w:rsid w:val="00C720BB"/>
    <w:rsid w:val="00C768B9"/>
    <w:rsid w:val="00C76F5C"/>
    <w:rsid w:val="00C8178B"/>
    <w:rsid w:val="00C96813"/>
    <w:rsid w:val="00C9691F"/>
    <w:rsid w:val="00C97FEA"/>
    <w:rsid w:val="00CA17AE"/>
    <w:rsid w:val="00CA7E15"/>
    <w:rsid w:val="00CB145E"/>
    <w:rsid w:val="00CB39AE"/>
    <w:rsid w:val="00CB470D"/>
    <w:rsid w:val="00CD11E2"/>
    <w:rsid w:val="00CD1AC1"/>
    <w:rsid w:val="00CD626B"/>
    <w:rsid w:val="00CD7DF8"/>
    <w:rsid w:val="00CE03E6"/>
    <w:rsid w:val="00CE092B"/>
    <w:rsid w:val="00CE4781"/>
    <w:rsid w:val="00CE6848"/>
    <w:rsid w:val="00CE7774"/>
    <w:rsid w:val="00CF6D28"/>
    <w:rsid w:val="00D03679"/>
    <w:rsid w:val="00D12673"/>
    <w:rsid w:val="00D14B48"/>
    <w:rsid w:val="00D15FA9"/>
    <w:rsid w:val="00D166BA"/>
    <w:rsid w:val="00D323E0"/>
    <w:rsid w:val="00D358C8"/>
    <w:rsid w:val="00D37764"/>
    <w:rsid w:val="00D406F7"/>
    <w:rsid w:val="00D45714"/>
    <w:rsid w:val="00D476FE"/>
    <w:rsid w:val="00D61573"/>
    <w:rsid w:val="00D6553F"/>
    <w:rsid w:val="00D666B7"/>
    <w:rsid w:val="00D7359E"/>
    <w:rsid w:val="00D74671"/>
    <w:rsid w:val="00D75AE2"/>
    <w:rsid w:val="00D76ECB"/>
    <w:rsid w:val="00D81766"/>
    <w:rsid w:val="00D81AA3"/>
    <w:rsid w:val="00D81EAF"/>
    <w:rsid w:val="00D93F1C"/>
    <w:rsid w:val="00D94CC5"/>
    <w:rsid w:val="00D9666F"/>
    <w:rsid w:val="00DA4383"/>
    <w:rsid w:val="00DB5DAA"/>
    <w:rsid w:val="00DB6950"/>
    <w:rsid w:val="00DB7C68"/>
    <w:rsid w:val="00DC4BB3"/>
    <w:rsid w:val="00DC637F"/>
    <w:rsid w:val="00DE0691"/>
    <w:rsid w:val="00DE60B8"/>
    <w:rsid w:val="00DE776D"/>
    <w:rsid w:val="00DE7F4D"/>
    <w:rsid w:val="00DF24F4"/>
    <w:rsid w:val="00E0061E"/>
    <w:rsid w:val="00E0654F"/>
    <w:rsid w:val="00E07ACC"/>
    <w:rsid w:val="00E13D62"/>
    <w:rsid w:val="00E203E2"/>
    <w:rsid w:val="00E26608"/>
    <w:rsid w:val="00E26C76"/>
    <w:rsid w:val="00E30827"/>
    <w:rsid w:val="00E330ED"/>
    <w:rsid w:val="00E40997"/>
    <w:rsid w:val="00E55FA5"/>
    <w:rsid w:val="00E5738A"/>
    <w:rsid w:val="00E6192C"/>
    <w:rsid w:val="00E63FAD"/>
    <w:rsid w:val="00E71C17"/>
    <w:rsid w:val="00E75259"/>
    <w:rsid w:val="00E7556E"/>
    <w:rsid w:val="00E85213"/>
    <w:rsid w:val="00E917A7"/>
    <w:rsid w:val="00E936E1"/>
    <w:rsid w:val="00E9524A"/>
    <w:rsid w:val="00E95625"/>
    <w:rsid w:val="00E97AC6"/>
    <w:rsid w:val="00EA029C"/>
    <w:rsid w:val="00EA403C"/>
    <w:rsid w:val="00EA6FC4"/>
    <w:rsid w:val="00EB5FD2"/>
    <w:rsid w:val="00EB750A"/>
    <w:rsid w:val="00EC32FE"/>
    <w:rsid w:val="00EC3893"/>
    <w:rsid w:val="00EC5205"/>
    <w:rsid w:val="00EC5951"/>
    <w:rsid w:val="00EC5E18"/>
    <w:rsid w:val="00EC6437"/>
    <w:rsid w:val="00EC64C5"/>
    <w:rsid w:val="00ED061D"/>
    <w:rsid w:val="00ED0A63"/>
    <w:rsid w:val="00ED3C76"/>
    <w:rsid w:val="00ED4F02"/>
    <w:rsid w:val="00ED7878"/>
    <w:rsid w:val="00ED7ECC"/>
    <w:rsid w:val="00EF2C9F"/>
    <w:rsid w:val="00EF424D"/>
    <w:rsid w:val="00F00039"/>
    <w:rsid w:val="00F1165E"/>
    <w:rsid w:val="00F12DA1"/>
    <w:rsid w:val="00F14290"/>
    <w:rsid w:val="00F16064"/>
    <w:rsid w:val="00F25E65"/>
    <w:rsid w:val="00F31BF8"/>
    <w:rsid w:val="00F3271D"/>
    <w:rsid w:val="00F34F86"/>
    <w:rsid w:val="00F3528C"/>
    <w:rsid w:val="00F3626B"/>
    <w:rsid w:val="00F51DAF"/>
    <w:rsid w:val="00F51F8F"/>
    <w:rsid w:val="00F54458"/>
    <w:rsid w:val="00F55011"/>
    <w:rsid w:val="00F554E2"/>
    <w:rsid w:val="00F673C0"/>
    <w:rsid w:val="00F77D5C"/>
    <w:rsid w:val="00F81A30"/>
    <w:rsid w:val="00F82B50"/>
    <w:rsid w:val="00F82E7A"/>
    <w:rsid w:val="00F91B44"/>
    <w:rsid w:val="00F94688"/>
    <w:rsid w:val="00FA1BBA"/>
    <w:rsid w:val="00FA1EB3"/>
    <w:rsid w:val="00FA329E"/>
    <w:rsid w:val="00FA4C65"/>
    <w:rsid w:val="00FB15B1"/>
    <w:rsid w:val="00FC311C"/>
    <w:rsid w:val="00FC3258"/>
    <w:rsid w:val="00FC62AB"/>
    <w:rsid w:val="00FC6AA1"/>
    <w:rsid w:val="00FC6EC1"/>
    <w:rsid w:val="00FD396A"/>
    <w:rsid w:val="00FE0565"/>
    <w:rsid w:val="00FE1300"/>
    <w:rsid w:val="00FE15AA"/>
    <w:rsid w:val="00FF212B"/>
    <w:rsid w:val="00FF393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8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ny">
    <w:name w:val="Normal"/>
    <w:semiHidden/>
    <w:qFormat/>
    <w:rsid w:val="00081930"/>
    <w:pPr>
      <w:jc w:val="both"/>
    </w:pPr>
    <w:rPr>
      <w:rFonts w:ascii="Verdana" w:hAnsi="Verdana"/>
      <w:szCs w:val="24"/>
      <w:lang w:val="en-US" w:eastAsia="nl-NL"/>
    </w:rPr>
  </w:style>
  <w:style w:type="paragraph" w:styleId="Nagwek1">
    <w:name w:val="heading 1"/>
    <w:aliases w:val="03 - HEADINGS"/>
    <w:basedOn w:val="Normalny"/>
    <w:next w:val="Normalny"/>
    <w:link w:val="Nagwek1Znak"/>
    <w:semiHidden/>
    <w:qFormat/>
    <w:locked/>
    <w:rsid w:val="001C4C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semiHidden/>
    <w:qFormat/>
    <w:locked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paragraph" w:styleId="Nagwek3">
    <w:name w:val="heading 3"/>
    <w:basedOn w:val="Normalny"/>
    <w:autoRedefine/>
    <w:semiHidden/>
    <w:qFormat/>
    <w:locked/>
    <w:pPr>
      <w:keepNext/>
      <w:autoSpaceDE w:val="0"/>
      <w:autoSpaceDN w:val="0"/>
      <w:outlineLvl w:val="2"/>
    </w:pPr>
    <w:rPr>
      <w:rFonts w:ascii="Times New Roman" w:hAnsi="Times New Roman"/>
      <w:b/>
      <w:bCs/>
      <w:color w:val="000000"/>
      <w:sz w:val="24"/>
      <w:lang w:eastAsia="en-US" w:bidi="he-IL"/>
    </w:rPr>
  </w:style>
  <w:style w:type="paragraph" w:styleId="Nagwek4">
    <w:name w:val="heading 4"/>
    <w:basedOn w:val="Normalny"/>
    <w:next w:val="Normalny"/>
    <w:semiHidden/>
    <w:qFormat/>
    <w:locked/>
    <w:rsid w:val="005C19B2"/>
    <w:pPr>
      <w:keepNext/>
      <w:outlineLvl w:val="3"/>
    </w:pPr>
    <w:rPr>
      <w:rFonts w:ascii="Times New Roman" w:hAnsi="Times New Roman"/>
      <w:b/>
      <w:sz w:val="24"/>
      <w:szCs w:val="20"/>
      <w:lang w:eastAsia="lt-LT"/>
    </w:rPr>
  </w:style>
  <w:style w:type="paragraph" w:styleId="Nagwek5">
    <w:name w:val="heading 5"/>
    <w:basedOn w:val="Normalny"/>
    <w:next w:val="Normalny"/>
    <w:semiHidden/>
    <w:qFormat/>
    <w:locked/>
    <w:rsid w:val="00281AB2"/>
    <w:pPr>
      <w:spacing w:before="240" w:after="60"/>
      <w:jc w:val="left"/>
      <w:outlineLvl w:val="4"/>
    </w:pPr>
    <w:rPr>
      <w:rFonts w:ascii="Times New Roman" w:hAnsi="Times New Roman"/>
      <w:szCs w:val="20"/>
      <w:lang w:eastAsia="en-US"/>
    </w:rPr>
  </w:style>
  <w:style w:type="paragraph" w:styleId="Nagwek6">
    <w:name w:val="heading 6"/>
    <w:basedOn w:val="Normalny"/>
    <w:next w:val="Normalny"/>
    <w:semiHidden/>
    <w:qFormat/>
    <w:locked/>
    <w:rsid w:val="00281AB2"/>
    <w:pPr>
      <w:spacing w:before="240" w:after="60"/>
      <w:jc w:val="left"/>
      <w:outlineLvl w:val="5"/>
    </w:pPr>
    <w:rPr>
      <w:rFonts w:ascii="Times New Roman" w:hAnsi="Times New Roman"/>
      <w:i/>
      <w:sz w:val="22"/>
      <w:szCs w:val="20"/>
      <w:lang w:eastAsia="en-US"/>
    </w:rPr>
  </w:style>
  <w:style w:type="paragraph" w:styleId="Nagwek7">
    <w:name w:val="heading 7"/>
    <w:basedOn w:val="Normalny"/>
    <w:next w:val="Normalny"/>
    <w:semiHidden/>
    <w:qFormat/>
    <w:locked/>
    <w:rsid w:val="00281AB2"/>
    <w:pPr>
      <w:spacing w:before="240" w:after="60"/>
      <w:jc w:val="left"/>
      <w:outlineLvl w:val="6"/>
    </w:pPr>
    <w:rPr>
      <w:rFonts w:ascii="Times New Roman" w:hAnsi="Times New Roman"/>
      <w:szCs w:val="20"/>
      <w:lang w:eastAsia="en-US"/>
    </w:rPr>
  </w:style>
  <w:style w:type="paragraph" w:styleId="Nagwek8">
    <w:name w:val="heading 8"/>
    <w:basedOn w:val="Normalny"/>
    <w:next w:val="Normalny"/>
    <w:semiHidden/>
    <w:qFormat/>
    <w:locked/>
    <w:rsid w:val="00281AB2"/>
    <w:pPr>
      <w:spacing w:before="240" w:after="60"/>
      <w:jc w:val="left"/>
      <w:outlineLvl w:val="7"/>
    </w:pPr>
    <w:rPr>
      <w:rFonts w:ascii="Times New Roman" w:hAnsi="Times New Roman"/>
      <w:szCs w:val="20"/>
      <w:lang w:eastAsia="en-US"/>
    </w:rPr>
  </w:style>
  <w:style w:type="paragraph" w:styleId="Nagwek9">
    <w:name w:val="heading 9"/>
    <w:basedOn w:val="Normalny"/>
    <w:next w:val="Normalny"/>
    <w:semiHidden/>
    <w:qFormat/>
    <w:locked/>
    <w:rsid w:val="00281AB2"/>
    <w:pPr>
      <w:spacing w:before="240" w:after="60"/>
      <w:jc w:val="left"/>
      <w:outlineLvl w:val="8"/>
    </w:pPr>
    <w:rPr>
      <w:rFonts w:ascii="Times New Roman" w:hAnsi="Times New Roman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-norm">
    <w:name w:val="par-norm"/>
    <w:semiHidden/>
    <w:locked/>
    <w:pPr>
      <w:tabs>
        <w:tab w:val="left" w:pos="567"/>
      </w:tabs>
      <w:spacing w:after="240"/>
      <w:jc w:val="both"/>
    </w:pPr>
    <w:rPr>
      <w:rFonts w:ascii="HellasSouv" w:hAnsi="HellasSouv" w:cs="HellasSouv"/>
      <w:sz w:val="24"/>
      <w:szCs w:val="24"/>
      <w:lang w:val="en-GB" w:eastAsia="en-US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styleId="Tekstpodstawowy">
    <w:name w:val="Body Text"/>
    <w:aliases w:val="bt Car Car,bt Car"/>
    <w:basedOn w:val="Normalny"/>
    <w:semiHidden/>
    <w:locked/>
    <w:rPr>
      <w:b/>
      <w:bCs/>
      <w:iCs/>
      <w:color w:val="800080"/>
      <w:sz w:val="24"/>
      <w:lang w:eastAsia="en-GB"/>
    </w:rPr>
  </w:style>
  <w:style w:type="paragraph" w:styleId="Tekstprzypisudolnego">
    <w:name w:val="footnote text"/>
    <w:basedOn w:val="Normalny"/>
    <w:semiHidden/>
    <w:locked/>
    <w:rPr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NormalnyWeb">
    <w:name w:val="Normal (Web)"/>
    <w:basedOn w:val="Normalny"/>
    <w:uiPriority w:val="99"/>
    <w:semiHidden/>
    <w:locked/>
    <w:rsid w:val="00B01F8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eastAsia="en-US"/>
    </w:rPr>
  </w:style>
  <w:style w:type="paragraph" w:customStyle="1" w:styleId="Els-table-text">
    <w:name w:val="Els-table-text"/>
    <w:rsid w:val="001B42B9"/>
    <w:pPr>
      <w:keepNext/>
      <w:spacing w:after="80" w:line="200" w:lineRule="exact"/>
    </w:pPr>
    <w:rPr>
      <w:sz w:val="16"/>
      <w:lang w:val="en-US" w:eastAsia="en-US"/>
    </w:rPr>
  </w:style>
  <w:style w:type="paragraph" w:customStyle="1" w:styleId="ABSTRACT">
    <w:name w:val="ABSTRACT"/>
    <w:basedOn w:val="Normalny"/>
    <w:semiHidden/>
    <w:locked/>
    <w:rsid w:val="00B01F85"/>
    <w:pPr>
      <w:spacing w:before="100"/>
      <w:ind w:left="425" w:right="425"/>
    </w:pPr>
    <w:rPr>
      <w:rFonts w:ascii="Times New Roman" w:hAnsi="Times New Roman"/>
      <w:szCs w:val="20"/>
      <w:lang w:eastAsia="lt-LT"/>
    </w:rPr>
  </w:style>
  <w:style w:type="paragraph" w:customStyle="1" w:styleId="ABSTRACT-12">
    <w:name w:val="ABSTRACT-12"/>
    <w:basedOn w:val="ABSTRACT"/>
    <w:semiHidden/>
    <w:locked/>
    <w:rsid w:val="00B01F85"/>
    <w:pPr>
      <w:spacing w:before="240"/>
    </w:pPr>
  </w:style>
  <w:style w:type="character" w:customStyle="1" w:styleId="StopkaZnak">
    <w:name w:val="Stopka Znak"/>
    <w:link w:val="Stopka"/>
    <w:uiPriority w:val="99"/>
    <w:semiHidden/>
    <w:rsid w:val="00505ADA"/>
    <w:rPr>
      <w:rFonts w:ascii="Verdana" w:hAnsi="Verdana"/>
      <w:szCs w:val="24"/>
      <w:lang w:val="en-US" w:eastAsia="nl-NL"/>
    </w:rPr>
  </w:style>
  <w:style w:type="paragraph" w:customStyle="1" w:styleId="01-TITLE">
    <w:name w:val="01 - TITLE"/>
    <w:basedOn w:val="Normalny"/>
    <w:link w:val="01-TITLEChar"/>
    <w:rsid w:val="00100524"/>
    <w:pPr>
      <w:tabs>
        <w:tab w:val="left" w:pos="3060"/>
      </w:tabs>
      <w:jc w:val="center"/>
    </w:pPr>
    <w:rPr>
      <w:rFonts w:ascii="Times New Roman Bold" w:hAnsi="Times New Roman Bold"/>
      <w:b/>
      <w:sz w:val="32"/>
      <w:szCs w:val="22"/>
      <w:lang w:eastAsia="lt-LT"/>
    </w:rPr>
  </w:style>
  <w:style w:type="character" w:customStyle="1" w:styleId="01-TITLEChar">
    <w:name w:val="01 - TITLE Char"/>
    <w:link w:val="01-TITLE"/>
    <w:rsid w:val="00100524"/>
    <w:rPr>
      <w:rFonts w:ascii="Times New Roman Bold" w:hAnsi="Times New Roman Bold"/>
      <w:b/>
      <w:sz w:val="32"/>
      <w:szCs w:val="22"/>
      <w:lang w:val="en-US" w:eastAsia="lt-LT"/>
    </w:rPr>
  </w:style>
  <w:style w:type="paragraph" w:customStyle="1" w:styleId="Els-Affiliation">
    <w:name w:val="Els-Affiliation"/>
    <w:next w:val="Normalny"/>
    <w:rsid w:val="00C76F5C"/>
    <w:pPr>
      <w:suppressAutoHyphens/>
      <w:spacing w:line="200" w:lineRule="exact"/>
      <w:jc w:val="center"/>
    </w:pPr>
    <w:rPr>
      <w:i/>
      <w:noProof/>
      <w:sz w:val="16"/>
      <w:lang w:val="en-US" w:eastAsia="en-US"/>
    </w:rPr>
  </w:style>
  <w:style w:type="paragraph" w:customStyle="1" w:styleId="ADRESAS">
    <w:name w:val="ADRESAS"/>
    <w:basedOn w:val="Normalny"/>
    <w:semiHidden/>
    <w:locked/>
    <w:rsid w:val="00B01F85"/>
    <w:pPr>
      <w:jc w:val="center"/>
    </w:pPr>
    <w:rPr>
      <w:rFonts w:ascii="Times New Roman" w:hAnsi="Times New Roman"/>
      <w:i/>
      <w:szCs w:val="20"/>
      <w:lang w:eastAsia="lt-LT"/>
    </w:rPr>
  </w:style>
  <w:style w:type="paragraph" w:customStyle="1" w:styleId="04-Headings">
    <w:name w:val="04 - Headings"/>
    <w:basedOn w:val="Normalny"/>
    <w:qFormat/>
    <w:rsid w:val="00060A11"/>
    <w:pPr>
      <w:spacing w:before="240" w:after="60"/>
    </w:pPr>
    <w:rPr>
      <w:rFonts w:ascii="Times New Roman" w:hAnsi="Times New Roman"/>
      <w:b/>
    </w:rPr>
  </w:style>
  <w:style w:type="paragraph" w:customStyle="1" w:styleId="FIGURE">
    <w:name w:val="FIGURE"/>
    <w:basedOn w:val="Normalny"/>
    <w:semiHidden/>
    <w:locked/>
    <w:rsid w:val="00B01F85"/>
    <w:pPr>
      <w:ind w:left="720" w:hanging="720"/>
      <w:jc w:val="center"/>
    </w:pPr>
    <w:rPr>
      <w:rFonts w:ascii="Times New Roman" w:hAnsi="Times New Roman"/>
      <w:szCs w:val="20"/>
      <w:lang w:eastAsia="lt-LT"/>
    </w:rPr>
  </w:style>
  <w:style w:type="character" w:customStyle="1" w:styleId="TekstkomentarzaZnak">
    <w:name w:val="Tekst komentarza Znak"/>
    <w:link w:val="Tekstkomentarza"/>
    <w:semiHidden/>
    <w:rsid w:val="00505ADA"/>
    <w:rPr>
      <w:lang w:val="en-US" w:eastAsia="en-US"/>
    </w:rPr>
  </w:style>
  <w:style w:type="paragraph" w:styleId="Tekstpodstawowywcity">
    <w:name w:val="Body Text Indent"/>
    <w:basedOn w:val="Normalny"/>
    <w:link w:val="TekstpodstawowywcityZnak"/>
    <w:semiHidden/>
    <w:locked/>
    <w:rsid w:val="00B01F85"/>
    <w:pPr>
      <w:spacing w:after="120"/>
      <w:ind w:left="283"/>
    </w:pPr>
    <w:rPr>
      <w:lang w:val="en-GB"/>
    </w:rPr>
  </w:style>
  <w:style w:type="character" w:customStyle="1" w:styleId="Nagwek2Znak">
    <w:name w:val="Nagłówek 2 Znak"/>
    <w:link w:val="Nagwek2"/>
    <w:semiHidden/>
    <w:rsid w:val="00505ADA"/>
    <w:rPr>
      <w:rFonts w:ascii="Arial" w:hAnsi="Arial" w:cs="Arial"/>
      <w:b/>
      <w:bCs/>
      <w:i/>
      <w:iCs/>
      <w:sz w:val="28"/>
      <w:szCs w:val="28"/>
      <w:lang w:val="en-GB" w:eastAsia="nl-NL"/>
    </w:rPr>
  </w:style>
  <w:style w:type="paragraph" w:customStyle="1" w:styleId="05-Subheadings">
    <w:name w:val="05 - Subheadings"/>
    <w:basedOn w:val="04-Headings"/>
    <w:qFormat/>
    <w:rsid w:val="00FE15AA"/>
    <w:rPr>
      <w:i/>
    </w:rPr>
  </w:style>
  <w:style w:type="paragraph" w:styleId="Stopka">
    <w:name w:val="footer"/>
    <w:basedOn w:val="Normalny"/>
    <w:link w:val="StopkaZnak"/>
    <w:uiPriority w:val="99"/>
    <w:semiHidden/>
    <w:locked/>
    <w:rsid w:val="00905147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  <w:semiHidden/>
    <w:locked/>
    <w:rsid w:val="00905147"/>
  </w:style>
  <w:style w:type="paragraph" w:styleId="Nagwek">
    <w:name w:val="header"/>
    <w:basedOn w:val="Normalny"/>
    <w:link w:val="NagwekZnak"/>
    <w:uiPriority w:val="99"/>
    <w:semiHidden/>
    <w:locked/>
    <w:rsid w:val="00EF424D"/>
    <w:pPr>
      <w:tabs>
        <w:tab w:val="center" w:pos="4819"/>
        <w:tab w:val="right" w:pos="9638"/>
      </w:tabs>
      <w:jc w:val="center"/>
    </w:pPr>
    <w:rPr>
      <w:rFonts w:ascii="Times New Roman" w:hAnsi="Times New Roman"/>
      <w:i/>
      <w:sz w:val="18"/>
      <w:lang w:val="en-GB"/>
    </w:rPr>
  </w:style>
  <w:style w:type="table" w:styleId="Tabela-Siatka">
    <w:name w:val="Table Grid"/>
    <w:basedOn w:val="Standardowy"/>
    <w:semiHidden/>
    <w:locked/>
    <w:rsid w:val="0090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ny"/>
    <w:semiHidden/>
    <w:locked/>
    <w:rsid w:val="00EF424D"/>
    <w:pPr>
      <w:suppressLineNumbers/>
      <w:suppressAutoHyphens/>
      <w:jc w:val="left"/>
    </w:pPr>
    <w:rPr>
      <w:rFonts w:ascii="Times New Roman" w:hAnsi="Times New Roman"/>
      <w:sz w:val="24"/>
      <w:lang w:val="pt-BR" w:eastAsia="ar-SA"/>
    </w:rPr>
  </w:style>
  <w:style w:type="paragraph" w:customStyle="1" w:styleId="Ttulodatabela">
    <w:name w:val="Título da tabela"/>
    <w:basedOn w:val="Contedodatabela"/>
    <w:semiHidden/>
    <w:locked/>
    <w:rsid w:val="00EF424D"/>
    <w:pPr>
      <w:jc w:val="center"/>
    </w:pPr>
    <w:rPr>
      <w:b/>
      <w:bCs/>
      <w:i/>
      <w:iCs/>
    </w:rPr>
  </w:style>
  <w:style w:type="paragraph" w:customStyle="1" w:styleId="PargrafoResumoAbstract">
    <w:name w:val="Parágrafo Resumo/Abstract"/>
    <w:basedOn w:val="Normalny"/>
    <w:semiHidden/>
    <w:locked/>
    <w:rsid w:val="00EF424D"/>
    <w:pPr>
      <w:widowControl w:val="0"/>
      <w:suppressAutoHyphens/>
      <w:ind w:firstLine="851"/>
    </w:pPr>
    <w:rPr>
      <w:rFonts w:ascii="Times New Roman" w:hAnsi="Times New Roman"/>
      <w:color w:val="000000"/>
      <w:sz w:val="24"/>
      <w:lang w:val="pt-BR" w:eastAsia="ar-SA"/>
    </w:rPr>
  </w:style>
  <w:style w:type="paragraph" w:customStyle="1" w:styleId="Galva-pavad">
    <w:name w:val="Galva-pavad"/>
    <w:basedOn w:val="Nagwek"/>
    <w:semiHidden/>
    <w:locked/>
    <w:rsid w:val="00D666B7"/>
    <w:pPr>
      <w:spacing w:after="300"/>
    </w:pPr>
    <w:rPr>
      <w:i w:val="0"/>
      <w:sz w:val="16"/>
      <w:szCs w:val="16"/>
      <w:lang w:val="en-US" w:eastAsia="ar-SA"/>
    </w:rPr>
  </w:style>
  <w:style w:type="paragraph" w:customStyle="1" w:styleId="Galva-autoriai">
    <w:name w:val="Galva-autoriai"/>
    <w:basedOn w:val="Nagwek"/>
    <w:semiHidden/>
    <w:locked/>
    <w:rsid w:val="00D666B7"/>
    <w:pPr>
      <w:spacing w:after="300"/>
    </w:pPr>
  </w:style>
  <w:style w:type="paragraph" w:customStyle="1" w:styleId="06-MAINTEXT">
    <w:name w:val="06 - MAIN TEXT"/>
    <w:basedOn w:val="Normalny"/>
    <w:link w:val="06-MAINTEXTChar"/>
    <w:rsid w:val="00060A11"/>
    <w:pPr>
      <w:tabs>
        <w:tab w:val="center" w:pos="2268"/>
        <w:tab w:val="right" w:pos="4508"/>
      </w:tabs>
      <w:spacing w:before="40" w:after="40"/>
      <w:ind w:firstLine="284"/>
    </w:pPr>
    <w:rPr>
      <w:rFonts w:ascii="Times New Roman" w:eastAsia="Albany AMT" w:hAnsi="Times New Roman"/>
      <w:lang w:val="x-none"/>
    </w:rPr>
  </w:style>
  <w:style w:type="paragraph" w:customStyle="1" w:styleId="Els-Author">
    <w:name w:val="Els-Author"/>
    <w:next w:val="Normalny"/>
    <w:rsid w:val="00C76F5C"/>
    <w:pPr>
      <w:keepNext/>
      <w:suppressAutoHyphens/>
      <w:spacing w:after="160" w:line="300" w:lineRule="exact"/>
      <w:jc w:val="center"/>
    </w:pPr>
    <w:rPr>
      <w:noProof/>
      <w:sz w:val="26"/>
      <w:lang w:val="en-US" w:eastAsia="en-US"/>
    </w:rPr>
  </w:style>
  <w:style w:type="paragraph" w:customStyle="1" w:styleId="07-Source">
    <w:name w:val="07 - Source"/>
    <w:basedOn w:val="06-MAINTEXT"/>
    <w:qFormat/>
    <w:rsid w:val="00060A11"/>
    <w:pPr>
      <w:spacing w:before="0" w:after="0"/>
      <w:jc w:val="right"/>
    </w:pPr>
  </w:style>
  <w:style w:type="paragraph" w:customStyle="1" w:styleId="Els-footnote">
    <w:name w:val="Els-footnote"/>
    <w:rsid w:val="00C76F5C"/>
    <w:pPr>
      <w:keepLines/>
      <w:widowControl w:val="0"/>
      <w:spacing w:line="200" w:lineRule="exact"/>
      <w:ind w:firstLine="240"/>
      <w:jc w:val="both"/>
    </w:pPr>
    <w:rPr>
      <w:sz w:val="16"/>
      <w:lang w:val="en-US" w:eastAsia="en-US"/>
    </w:rPr>
  </w:style>
  <w:style w:type="paragraph" w:customStyle="1" w:styleId="Els-history">
    <w:name w:val="Els-history"/>
    <w:next w:val="Normalny"/>
    <w:rsid w:val="00C76F5C"/>
    <w:pPr>
      <w:spacing w:before="120" w:after="400" w:line="200" w:lineRule="exact"/>
      <w:jc w:val="center"/>
    </w:pPr>
    <w:rPr>
      <w:noProof/>
      <w:sz w:val="16"/>
      <w:lang w:val="en-US" w:eastAsia="en-US"/>
    </w:rPr>
  </w:style>
  <w:style w:type="paragraph" w:styleId="Podtytu">
    <w:name w:val="Subtitle"/>
    <w:basedOn w:val="Normalny"/>
    <w:semiHidden/>
    <w:qFormat/>
    <w:locked/>
    <w:rsid w:val="005C19B2"/>
    <w:pPr>
      <w:jc w:val="center"/>
    </w:pPr>
    <w:rPr>
      <w:rFonts w:ascii="Times New Roman" w:hAnsi="Times New Roman"/>
      <w:b/>
      <w:sz w:val="24"/>
      <w:szCs w:val="20"/>
      <w:lang w:val="lt-LT" w:eastAsia="lt-LT"/>
    </w:rPr>
  </w:style>
  <w:style w:type="paragraph" w:styleId="Tekstpodstawowy2">
    <w:name w:val="Body Text 2"/>
    <w:basedOn w:val="Normalny"/>
    <w:semiHidden/>
    <w:locked/>
    <w:rsid w:val="005C19B2"/>
    <w:pPr>
      <w:jc w:val="center"/>
    </w:pPr>
    <w:rPr>
      <w:rFonts w:ascii="Times New Roman" w:hAnsi="Times New Roman"/>
      <w:szCs w:val="20"/>
      <w:lang w:eastAsia="lt-LT"/>
    </w:rPr>
  </w:style>
  <w:style w:type="paragraph" w:styleId="Tekstpodstawowy3">
    <w:name w:val="Body Text 3"/>
    <w:basedOn w:val="Normalny"/>
    <w:semiHidden/>
    <w:locked/>
    <w:rsid w:val="005C19B2"/>
    <w:rPr>
      <w:rFonts w:ascii="Times New Roman" w:hAnsi="Times New Roman"/>
      <w:snapToGrid w:val="0"/>
      <w:color w:val="000000"/>
      <w:sz w:val="24"/>
      <w:szCs w:val="20"/>
      <w:lang w:eastAsia="en-US"/>
    </w:rPr>
  </w:style>
  <w:style w:type="paragraph" w:customStyle="1" w:styleId="AbstractText">
    <w:name w:val="Abstract Text"/>
    <w:basedOn w:val="Normalny"/>
    <w:semiHidden/>
    <w:locked/>
    <w:rsid w:val="005C19B2"/>
    <w:pPr>
      <w:jc w:val="center"/>
    </w:pPr>
    <w:rPr>
      <w:rFonts w:ascii="Times New Roman" w:hAnsi="Times New Roman"/>
      <w:sz w:val="18"/>
      <w:szCs w:val="20"/>
      <w:lang w:eastAsia="lt-LT"/>
    </w:rPr>
  </w:style>
  <w:style w:type="paragraph" w:styleId="Tekstpodstawowywcity2">
    <w:name w:val="Body Text Indent 2"/>
    <w:basedOn w:val="Normalny"/>
    <w:semiHidden/>
    <w:locked/>
    <w:rsid w:val="005C19B2"/>
    <w:pPr>
      <w:ind w:firstLine="720"/>
    </w:pPr>
    <w:rPr>
      <w:rFonts w:ascii="Times New Roman" w:hAnsi="Times New Roman"/>
      <w:sz w:val="18"/>
      <w:szCs w:val="20"/>
      <w:lang w:val="lt-LT" w:eastAsia="lt-LT"/>
    </w:rPr>
  </w:style>
  <w:style w:type="paragraph" w:customStyle="1" w:styleId="FR1">
    <w:name w:val="FR1"/>
    <w:semiHidden/>
    <w:locked/>
    <w:rsid w:val="005C19B2"/>
    <w:pPr>
      <w:widowControl w:val="0"/>
      <w:spacing w:before="840" w:line="260" w:lineRule="auto"/>
      <w:ind w:left="160"/>
      <w:jc w:val="center"/>
    </w:pPr>
    <w:rPr>
      <w:b/>
      <w:snapToGrid w:val="0"/>
      <w:sz w:val="28"/>
      <w:lang w:val="en-US" w:eastAsia="en-US"/>
    </w:rPr>
  </w:style>
  <w:style w:type="paragraph" w:customStyle="1" w:styleId="FR2">
    <w:name w:val="FR2"/>
    <w:semiHidden/>
    <w:locked/>
    <w:rsid w:val="005C19B2"/>
    <w:pPr>
      <w:widowControl w:val="0"/>
    </w:pPr>
    <w:rPr>
      <w:snapToGrid w:val="0"/>
      <w:sz w:val="12"/>
      <w:lang w:val="en-US" w:eastAsia="en-US"/>
    </w:rPr>
  </w:style>
  <w:style w:type="paragraph" w:customStyle="1" w:styleId="CIA">
    <w:name w:val="CIA"/>
    <w:basedOn w:val="Normalny"/>
    <w:link w:val="CIAChar"/>
    <w:semiHidden/>
    <w:locked/>
    <w:rsid w:val="00484558"/>
    <w:rPr>
      <w:rFonts w:ascii="Times New Roman" w:hAnsi="Times New Roman"/>
      <w:snapToGrid w:val="0"/>
      <w:szCs w:val="20"/>
      <w:lang w:val="x-none" w:eastAsia="x-none"/>
    </w:rPr>
  </w:style>
  <w:style w:type="character" w:customStyle="1" w:styleId="06-MAINTEXTChar">
    <w:name w:val="06 - MAIN TEXT Char"/>
    <w:link w:val="06-MAINTEXT"/>
    <w:rsid w:val="00060A11"/>
    <w:rPr>
      <w:rFonts w:eastAsia="Albany AMT"/>
      <w:szCs w:val="24"/>
    </w:rPr>
  </w:style>
  <w:style w:type="paragraph" w:customStyle="1" w:styleId="Author">
    <w:name w:val="Author"/>
    <w:basedOn w:val="Normalny"/>
    <w:next w:val="Affiliation"/>
    <w:semiHidden/>
    <w:locked/>
    <w:rsid w:val="00950A20"/>
    <w:pPr>
      <w:keepNext/>
      <w:keepLines/>
      <w:suppressAutoHyphens/>
      <w:jc w:val="center"/>
    </w:pPr>
    <w:rPr>
      <w:rFonts w:ascii="Times New Roman" w:hAnsi="Times New Roman"/>
      <w:caps/>
      <w:sz w:val="18"/>
      <w:szCs w:val="20"/>
      <w:lang w:eastAsia="en-US"/>
    </w:rPr>
  </w:style>
  <w:style w:type="paragraph" w:customStyle="1" w:styleId="Affiliation">
    <w:name w:val="Affiliation"/>
    <w:basedOn w:val="Normalny"/>
    <w:next w:val="ABSTRACT"/>
    <w:semiHidden/>
    <w:locked/>
    <w:rsid w:val="00950A20"/>
    <w:pPr>
      <w:spacing w:before="60" w:after="320"/>
      <w:jc w:val="center"/>
    </w:pPr>
    <w:rPr>
      <w:rFonts w:ascii="Times New Roman" w:hAnsi="Times New Roman"/>
      <w:i/>
      <w:sz w:val="18"/>
      <w:szCs w:val="20"/>
      <w:lang w:eastAsia="en-US"/>
    </w:rPr>
  </w:style>
  <w:style w:type="paragraph" w:customStyle="1" w:styleId="bibitem">
    <w:name w:val="bibitem"/>
    <w:basedOn w:val="Listanumerowana"/>
    <w:semiHidden/>
    <w:locked/>
    <w:rsid w:val="00950A20"/>
    <w:pPr>
      <w:tabs>
        <w:tab w:val="clear" w:pos="360"/>
      </w:tabs>
    </w:pPr>
    <w:rPr>
      <w:rFonts w:ascii="Times New Roman" w:hAnsi="Times New Roman"/>
      <w:szCs w:val="20"/>
      <w:lang w:eastAsia="en-US"/>
    </w:rPr>
  </w:style>
  <w:style w:type="paragraph" w:styleId="Listanumerowana">
    <w:name w:val="List Number"/>
    <w:basedOn w:val="Normalny"/>
    <w:semiHidden/>
    <w:locked/>
    <w:rsid w:val="00950A20"/>
    <w:pPr>
      <w:tabs>
        <w:tab w:val="num" w:pos="360"/>
      </w:tabs>
      <w:ind w:left="360" w:hanging="360"/>
    </w:pPr>
  </w:style>
  <w:style w:type="paragraph" w:customStyle="1" w:styleId="spara">
    <w:name w:val="spara"/>
    <w:basedOn w:val="Normalny"/>
    <w:next w:val="Normalny"/>
    <w:link w:val="sparaChar"/>
    <w:semiHidden/>
    <w:locked/>
    <w:rsid w:val="00281AB2"/>
    <w:pPr>
      <w:spacing w:line="260" w:lineRule="exact"/>
    </w:pPr>
    <w:rPr>
      <w:rFonts w:ascii="Times New Roman" w:hAnsi="Times New Roman"/>
      <w:szCs w:val="20"/>
      <w:lang w:eastAsia="en-US"/>
    </w:rPr>
  </w:style>
  <w:style w:type="paragraph" w:customStyle="1" w:styleId="BodyText0">
    <w:name w:val="Body Text 0"/>
    <w:basedOn w:val="Tekstpodstawowy"/>
    <w:next w:val="Tekstpodstawowy"/>
    <w:semiHidden/>
    <w:locked/>
    <w:rsid w:val="00281AB2"/>
    <w:pPr>
      <w:autoSpaceDE w:val="0"/>
      <w:autoSpaceDN w:val="0"/>
    </w:pPr>
    <w:rPr>
      <w:rFonts w:ascii="Times New Roman" w:hAnsi="Times New Roman"/>
      <w:b w:val="0"/>
      <w:bCs w:val="0"/>
      <w:iCs w:val="0"/>
      <w:color w:val="auto"/>
      <w:sz w:val="20"/>
      <w:lang w:eastAsia="en-US"/>
    </w:rPr>
  </w:style>
  <w:style w:type="paragraph" w:styleId="Nagwekwiadomoci">
    <w:name w:val="Message Header"/>
    <w:basedOn w:val="Normalny"/>
    <w:semiHidden/>
    <w:locked/>
    <w:rsid w:val="00281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/>
      <w:sz w:val="24"/>
      <w:szCs w:val="20"/>
      <w:lang w:eastAsia="en-US"/>
    </w:rPr>
  </w:style>
  <w:style w:type="paragraph" w:customStyle="1" w:styleId="Abstract0">
    <w:name w:val="Abstract"/>
    <w:basedOn w:val="Normalny"/>
    <w:next w:val="Nagwek1"/>
    <w:semiHidden/>
    <w:locked/>
    <w:rsid w:val="00281AB2"/>
    <w:pPr>
      <w:spacing w:before="120" w:after="120" w:line="200" w:lineRule="atLeast"/>
      <w:ind w:left="360" w:right="360"/>
    </w:pPr>
    <w:rPr>
      <w:rFonts w:ascii="Times New Roman" w:hAnsi="Times New Roman"/>
      <w:sz w:val="16"/>
      <w:szCs w:val="20"/>
      <w:lang w:eastAsia="en-US"/>
    </w:rPr>
  </w:style>
  <w:style w:type="paragraph" w:styleId="Listapunktowana">
    <w:name w:val="List Bullet"/>
    <w:basedOn w:val="Normalny"/>
    <w:semiHidden/>
    <w:locked/>
    <w:rsid w:val="00281AB2"/>
    <w:pPr>
      <w:numPr>
        <w:numId w:val="8"/>
      </w:numPr>
      <w:spacing w:line="260" w:lineRule="exact"/>
    </w:pPr>
    <w:rPr>
      <w:rFonts w:ascii="Times New Roman" w:hAnsi="Times New Roman"/>
      <w:szCs w:val="20"/>
      <w:lang w:eastAsia="en-US"/>
    </w:rPr>
  </w:style>
  <w:style w:type="paragraph" w:styleId="Legenda">
    <w:name w:val="caption"/>
    <w:basedOn w:val="Normalny"/>
    <w:next w:val="Normalny"/>
    <w:semiHidden/>
    <w:qFormat/>
    <w:locked/>
    <w:rsid w:val="00281AB2"/>
    <w:pPr>
      <w:spacing w:line="200" w:lineRule="exact"/>
    </w:pPr>
    <w:rPr>
      <w:rFonts w:ascii="Times New Roman" w:hAnsi="Times New Roman"/>
      <w:sz w:val="16"/>
      <w:szCs w:val="20"/>
      <w:lang w:eastAsia="en-US"/>
    </w:rPr>
  </w:style>
  <w:style w:type="paragraph" w:styleId="Listanumerowana2">
    <w:name w:val="List Number 2"/>
    <w:basedOn w:val="Normalny"/>
    <w:semiHidden/>
    <w:locked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apunktowana2">
    <w:name w:val="List Bullet 2"/>
    <w:basedOn w:val="Normalny"/>
    <w:semiHidden/>
    <w:locked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a-kontynuacja">
    <w:name w:val="List Continue"/>
    <w:basedOn w:val="Normalny"/>
    <w:semiHidden/>
    <w:locked/>
    <w:rsid w:val="00281AB2"/>
    <w:pPr>
      <w:ind w:left="360"/>
      <w:jc w:val="left"/>
    </w:pPr>
    <w:rPr>
      <w:rFonts w:ascii="Times New Roman" w:hAnsi="Times New Roman"/>
      <w:szCs w:val="20"/>
      <w:lang w:eastAsia="en-US"/>
    </w:rPr>
  </w:style>
  <w:style w:type="paragraph" w:customStyle="1" w:styleId="Els-Title">
    <w:name w:val="Els-Title"/>
    <w:next w:val="Els-Author"/>
    <w:autoRedefine/>
    <w:rsid w:val="00C76F5C"/>
    <w:pPr>
      <w:suppressAutoHyphens/>
      <w:spacing w:after="240" w:line="400" w:lineRule="exact"/>
      <w:jc w:val="center"/>
    </w:pPr>
    <w:rPr>
      <w:sz w:val="34"/>
      <w:lang w:val="en-US" w:eastAsia="en-US"/>
    </w:rPr>
  </w:style>
  <w:style w:type="paragraph" w:customStyle="1" w:styleId="tbl">
    <w:name w:val="tbl"/>
    <w:basedOn w:val="Normalny"/>
    <w:next w:val="Normalny"/>
    <w:semiHidden/>
    <w:locked/>
    <w:rsid w:val="00281AB2"/>
    <w:pPr>
      <w:jc w:val="center"/>
    </w:pPr>
    <w:rPr>
      <w:rFonts w:ascii="Times New Roman" w:hAnsi="Times New Roman"/>
      <w:color w:val="FF00FF"/>
      <w:szCs w:val="20"/>
      <w:lang w:eastAsia="en-US"/>
    </w:rPr>
  </w:style>
  <w:style w:type="paragraph" w:styleId="Wcicienormalne">
    <w:name w:val="Normal Indent"/>
    <w:basedOn w:val="Normalny"/>
    <w:semiHidden/>
    <w:locked/>
    <w:rsid w:val="00281AB2"/>
    <w:pPr>
      <w:ind w:left="720"/>
      <w:jc w:val="left"/>
    </w:pPr>
    <w:rPr>
      <w:rFonts w:ascii="Times New Roman" w:hAnsi="Times New Roman"/>
      <w:szCs w:val="20"/>
      <w:lang w:eastAsia="en-US"/>
    </w:rPr>
  </w:style>
  <w:style w:type="paragraph" w:styleId="Zwykytekst">
    <w:name w:val="Plain Text"/>
    <w:basedOn w:val="Normalny"/>
    <w:semiHidden/>
    <w:locked/>
    <w:rsid w:val="00281AB2"/>
    <w:pPr>
      <w:jc w:val="left"/>
    </w:pPr>
    <w:rPr>
      <w:rFonts w:ascii="Courier New" w:hAnsi="Courier New"/>
      <w:szCs w:val="20"/>
      <w:lang w:eastAsia="en-US"/>
    </w:rPr>
  </w:style>
  <w:style w:type="character" w:styleId="UyteHipercze">
    <w:name w:val="FollowedHyperlink"/>
    <w:semiHidden/>
    <w:locked/>
    <w:rsid w:val="00281AB2"/>
    <w:rPr>
      <w:color w:val="800080"/>
      <w:u w:val="single"/>
    </w:rPr>
  </w:style>
  <w:style w:type="paragraph" w:styleId="Tekstblokowy">
    <w:name w:val="Block Text"/>
    <w:basedOn w:val="Normalny"/>
    <w:semiHidden/>
    <w:locked/>
    <w:rsid w:val="00281AB2"/>
    <w:pPr>
      <w:spacing w:after="120"/>
      <w:ind w:left="1440" w:right="1440"/>
      <w:jc w:val="left"/>
    </w:pPr>
    <w:rPr>
      <w:rFonts w:ascii="Times New Roman" w:hAnsi="Times New Roman"/>
      <w:szCs w:val="20"/>
      <w:lang w:eastAsia="en-US"/>
    </w:rPr>
  </w:style>
  <w:style w:type="paragraph" w:styleId="Tekstpodstawowyzwciciem">
    <w:name w:val="Body Text First Indent"/>
    <w:basedOn w:val="Tekstpodstawowy"/>
    <w:semiHidden/>
    <w:locked/>
    <w:rsid w:val="00281AB2"/>
    <w:pPr>
      <w:spacing w:after="120"/>
      <w:ind w:firstLine="210"/>
      <w:jc w:val="left"/>
    </w:pPr>
    <w:rPr>
      <w:rFonts w:ascii="Times New Roman" w:hAnsi="Times New Roman"/>
      <w:b w:val="0"/>
      <w:bCs w:val="0"/>
      <w:iCs w:val="0"/>
      <w:color w:val="auto"/>
      <w:sz w:val="20"/>
      <w:szCs w:val="20"/>
      <w:lang w:eastAsia="en-US"/>
    </w:rPr>
  </w:style>
  <w:style w:type="paragraph" w:styleId="Tekstpodstawowyzwciciem2">
    <w:name w:val="Body Text First Indent 2"/>
    <w:basedOn w:val="Tekstpodstawowywcity"/>
    <w:semiHidden/>
    <w:locked/>
    <w:rsid w:val="00281AB2"/>
    <w:pPr>
      <w:ind w:left="360" w:firstLine="210"/>
      <w:jc w:val="left"/>
    </w:pPr>
    <w:rPr>
      <w:rFonts w:ascii="Times New Roman" w:hAnsi="Times New Roman"/>
      <w:szCs w:val="20"/>
      <w:lang w:val="en-US" w:eastAsia="en-US"/>
    </w:rPr>
  </w:style>
  <w:style w:type="paragraph" w:styleId="Tekstpodstawowywcity3">
    <w:name w:val="Body Text Indent 3"/>
    <w:basedOn w:val="Normalny"/>
    <w:semiHidden/>
    <w:locked/>
    <w:rsid w:val="00281AB2"/>
    <w:pPr>
      <w:spacing w:after="120"/>
      <w:ind w:left="360"/>
      <w:jc w:val="left"/>
    </w:pPr>
    <w:rPr>
      <w:rFonts w:ascii="Times New Roman" w:hAnsi="Times New Roman"/>
      <w:sz w:val="16"/>
      <w:szCs w:val="20"/>
      <w:lang w:eastAsia="en-US"/>
    </w:rPr>
  </w:style>
  <w:style w:type="paragraph" w:styleId="Zwrotpoegnalny">
    <w:name w:val="Closing"/>
    <w:basedOn w:val="Normalny"/>
    <w:semiHidden/>
    <w:locked/>
    <w:rsid w:val="00281AB2"/>
    <w:pPr>
      <w:ind w:left="4320"/>
      <w:jc w:val="left"/>
    </w:pPr>
    <w:rPr>
      <w:rFonts w:ascii="Times New Roman" w:hAnsi="Times New Roman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Data">
    <w:name w:val="Date"/>
    <w:basedOn w:val="Normalny"/>
    <w:next w:val="Normalny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Mapadokumentu">
    <w:name w:val="Document Map"/>
    <w:basedOn w:val="Normalny"/>
    <w:semiHidden/>
    <w:locked/>
    <w:rsid w:val="00281AB2"/>
    <w:pPr>
      <w:shd w:val="clear" w:color="auto" w:fill="000080"/>
      <w:jc w:val="left"/>
    </w:pPr>
    <w:rPr>
      <w:rFonts w:ascii="Tahoma" w:hAnsi="Tahoma"/>
      <w:szCs w:val="20"/>
      <w:lang w:eastAsia="en-US"/>
    </w:rPr>
  </w:style>
  <w:style w:type="paragraph" w:styleId="Tekstprzypisukocowego">
    <w:name w:val="endnote text"/>
    <w:basedOn w:val="Normalny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Adresnakopercie">
    <w:name w:val="envelope address"/>
    <w:basedOn w:val="Normalny"/>
    <w:semiHidden/>
    <w:locked/>
    <w:rsid w:val="00281AB2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/>
      <w:sz w:val="24"/>
      <w:szCs w:val="20"/>
      <w:lang w:eastAsia="en-US"/>
    </w:rPr>
  </w:style>
  <w:style w:type="paragraph" w:styleId="Adreszwrotnynakopercie">
    <w:name w:val="envelope return"/>
    <w:basedOn w:val="Normalny"/>
    <w:semiHidden/>
    <w:locked/>
    <w:rsid w:val="00281AB2"/>
    <w:pPr>
      <w:jc w:val="left"/>
    </w:pPr>
    <w:rPr>
      <w:rFonts w:ascii="Arial" w:hAnsi="Arial"/>
      <w:szCs w:val="20"/>
      <w:lang w:eastAsia="en-US"/>
    </w:rPr>
  </w:style>
  <w:style w:type="paragraph" w:styleId="Indeks1">
    <w:name w:val="index 1"/>
    <w:basedOn w:val="Normalny"/>
    <w:next w:val="Normalny"/>
    <w:autoRedefine/>
    <w:semiHidden/>
    <w:locked/>
    <w:rsid w:val="00281AB2"/>
    <w:pPr>
      <w:ind w:left="200" w:hanging="200"/>
      <w:jc w:val="left"/>
    </w:pPr>
    <w:rPr>
      <w:rFonts w:ascii="Times New Roman" w:hAnsi="Times New Roman"/>
      <w:szCs w:val="20"/>
      <w:lang w:eastAsia="en-US"/>
    </w:rPr>
  </w:style>
  <w:style w:type="paragraph" w:styleId="Indeks2">
    <w:name w:val="index 2"/>
    <w:basedOn w:val="Normalny"/>
    <w:next w:val="Normalny"/>
    <w:autoRedefine/>
    <w:semiHidden/>
    <w:locked/>
    <w:rsid w:val="00281AB2"/>
    <w:pPr>
      <w:ind w:left="400" w:hanging="200"/>
      <w:jc w:val="left"/>
    </w:pPr>
    <w:rPr>
      <w:rFonts w:ascii="Times New Roman" w:hAnsi="Times New Roman"/>
      <w:szCs w:val="20"/>
      <w:lang w:eastAsia="en-US"/>
    </w:rPr>
  </w:style>
  <w:style w:type="paragraph" w:styleId="Indeks3">
    <w:name w:val="index 3"/>
    <w:basedOn w:val="Normalny"/>
    <w:next w:val="Normalny"/>
    <w:autoRedefine/>
    <w:semiHidden/>
    <w:locked/>
    <w:rsid w:val="00281AB2"/>
    <w:pPr>
      <w:ind w:left="600" w:hanging="200"/>
      <w:jc w:val="left"/>
    </w:pPr>
    <w:rPr>
      <w:rFonts w:ascii="Times New Roman" w:hAnsi="Times New Roman"/>
      <w:szCs w:val="20"/>
      <w:lang w:eastAsia="en-US"/>
    </w:rPr>
  </w:style>
  <w:style w:type="paragraph" w:styleId="Indeks4">
    <w:name w:val="index 4"/>
    <w:basedOn w:val="Normalny"/>
    <w:next w:val="Normalny"/>
    <w:autoRedefine/>
    <w:semiHidden/>
    <w:locked/>
    <w:rsid w:val="00281AB2"/>
    <w:pPr>
      <w:ind w:left="800" w:hanging="200"/>
      <w:jc w:val="left"/>
    </w:pPr>
    <w:rPr>
      <w:rFonts w:ascii="Times New Roman" w:hAnsi="Times New Roman"/>
      <w:szCs w:val="20"/>
      <w:lang w:eastAsia="en-US"/>
    </w:rPr>
  </w:style>
  <w:style w:type="paragraph" w:styleId="Indeks5">
    <w:name w:val="index 5"/>
    <w:basedOn w:val="Normalny"/>
    <w:next w:val="Normalny"/>
    <w:autoRedefine/>
    <w:semiHidden/>
    <w:locked/>
    <w:rsid w:val="00281AB2"/>
    <w:pPr>
      <w:ind w:left="1000" w:hanging="200"/>
      <w:jc w:val="left"/>
    </w:pPr>
    <w:rPr>
      <w:rFonts w:ascii="Times New Roman" w:hAnsi="Times New Roman"/>
      <w:szCs w:val="20"/>
      <w:lang w:eastAsia="en-US"/>
    </w:rPr>
  </w:style>
  <w:style w:type="paragraph" w:styleId="Indeks6">
    <w:name w:val="index 6"/>
    <w:basedOn w:val="Normalny"/>
    <w:next w:val="Normalny"/>
    <w:autoRedefine/>
    <w:semiHidden/>
    <w:locked/>
    <w:rsid w:val="00281AB2"/>
    <w:pPr>
      <w:ind w:left="1200" w:hanging="200"/>
      <w:jc w:val="left"/>
    </w:pPr>
    <w:rPr>
      <w:rFonts w:ascii="Times New Roman" w:hAnsi="Times New Roman"/>
      <w:szCs w:val="20"/>
      <w:lang w:eastAsia="en-US"/>
    </w:rPr>
  </w:style>
  <w:style w:type="paragraph" w:styleId="Indeks7">
    <w:name w:val="index 7"/>
    <w:basedOn w:val="Normalny"/>
    <w:next w:val="Normalny"/>
    <w:autoRedefine/>
    <w:semiHidden/>
    <w:locked/>
    <w:rsid w:val="00281AB2"/>
    <w:pPr>
      <w:ind w:left="1400" w:hanging="200"/>
      <w:jc w:val="left"/>
    </w:pPr>
    <w:rPr>
      <w:rFonts w:ascii="Times New Roman" w:hAnsi="Times New Roman"/>
      <w:szCs w:val="20"/>
      <w:lang w:eastAsia="en-US"/>
    </w:rPr>
  </w:style>
  <w:style w:type="paragraph" w:styleId="Indeks8">
    <w:name w:val="index 8"/>
    <w:basedOn w:val="Normalny"/>
    <w:next w:val="Normalny"/>
    <w:autoRedefine/>
    <w:semiHidden/>
    <w:locked/>
    <w:rsid w:val="00281AB2"/>
    <w:pPr>
      <w:ind w:left="1600" w:hanging="200"/>
      <w:jc w:val="left"/>
    </w:pPr>
    <w:rPr>
      <w:rFonts w:ascii="Times New Roman" w:hAnsi="Times New Roman"/>
      <w:szCs w:val="20"/>
      <w:lang w:eastAsia="en-US"/>
    </w:rPr>
  </w:style>
  <w:style w:type="paragraph" w:styleId="Indeks9">
    <w:name w:val="index 9"/>
    <w:basedOn w:val="Normalny"/>
    <w:next w:val="Normalny"/>
    <w:autoRedefine/>
    <w:semiHidden/>
    <w:locked/>
    <w:rsid w:val="00281AB2"/>
    <w:pPr>
      <w:ind w:left="1800" w:hanging="200"/>
      <w:jc w:val="left"/>
    </w:pPr>
    <w:rPr>
      <w:rFonts w:ascii="Times New Roman" w:hAnsi="Times New Roman"/>
      <w:szCs w:val="20"/>
      <w:lang w:eastAsia="en-US"/>
    </w:rPr>
  </w:style>
  <w:style w:type="paragraph" w:styleId="Nagwekindeksu">
    <w:name w:val="index heading"/>
    <w:basedOn w:val="Normalny"/>
    <w:next w:val="Indeks1"/>
    <w:semiHidden/>
    <w:locked/>
    <w:rsid w:val="00281AB2"/>
    <w:pPr>
      <w:jc w:val="left"/>
    </w:pPr>
    <w:rPr>
      <w:rFonts w:ascii="Arial" w:hAnsi="Arial"/>
      <w:b/>
      <w:szCs w:val="20"/>
      <w:lang w:eastAsia="en-US"/>
    </w:rPr>
  </w:style>
  <w:style w:type="paragraph" w:styleId="Lista">
    <w:name w:val="List"/>
    <w:basedOn w:val="Normalny"/>
    <w:semiHidden/>
    <w:locked/>
    <w:rsid w:val="00281AB2"/>
    <w:pPr>
      <w:ind w:left="360" w:hanging="360"/>
      <w:jc w:val="left"/>
    </w:pPr>
    <w:rPr>
      <w:rFonts w:ascii="Times New Roman" w:hAnsi="Times New Roman"/>
      <w:szCs w:val="20"/>
      <w:lang w:eastAsia="en-US"/>
    </w:rPr>
  </w:style>
  <w:style w:type="paragraph" w:styleId="Lista2">
    <w:name w:val="List 2"/>
    <w:basedOn w:val="Normalny"/>
    <w:semiHidden/>
    <w:locked/>
    <w:rsid w:val="00281AB2"/>
    <w:pPr>
      <w:ind w:left="720" w:hanging="360"/>
      <w:jc w:val="left"/>
    </w:pPr>
    <w:rPr>
      <w:rFonts w:ascii="Times New Roman" w:hAnsi="Times New Roman"/>
      <w:szCs w:val="20"/>
      <w:lang w:eastAsia="en-US"/>
    </w:rPr>
  </w:style>
  <w:style w:type="paragraph" w:styleId="Lista3">
    <w:name w:val="List 3"/>
    <w:basedOn w:val="Normalny"/>
    <w:semiHidden/>
    <w:locked/>
    <w:rsid w:val="00281AB2"/>
    <w:pPr>
      <w:ind w:left="1080" w:hanging="360"/>
      <w:jc w:val="left"/>
    </w:pPr>
    <w:rPr>
      <w:rFonts w:ascii="Times New Roman" w:hAnsi="Times New Roman"/>
      <w:szCs w:val="20"/>
      <w:lang w:eastAsia="en-US"/>
    </w:rPr>
  </w:style>
  <w:style w:type="paragraph" w:styleId="Lista4">
    <w:name w:val="List 4"/>
    <w:basedOn w:val="Normalny"/>
    <w:semiHidden/>
    <w:locked/>
    <w:rsid w:val="00281AB2"/>
    <w:pPr>
      <w:ind w:left="1440" w:hanging="360"/>
      <w:jc w:val="left"/>
    </w:pPr>
    <w:rPr>
      <w:rFonts w:ascii="Times New Roman" w:hAnsi="Times New Roman"/>
      <w:szCs w:val="20"/>
      <w:lang w:eastAsia="en-US"/>
    </w:rPr>
  </w:style>
  <w:style w:type="paragraph" w:styleId="Lista5">
    <w:name w:val="List 5"/>
    <w:basedOn w:val="Normalny"/>
    <w:semiHidden/>
    <w:locked/>
    <w:rsid w:val="00281AB2"/>
    <w:pPr>
      <w:ind w:left="1800" w:hanging="360"/>
      <w:jc w:val="left"/>
    </w:pPr>
    <w:rPr>
      <w:rFonts w:ascii="Times New Roman" w:hAnsi="Times New Roman"/>
      <w:szCs w:val="20"/>
      <w:lang w:eastAsia="en-US"/>
    </w:rPr>
  </w:style>
  <w:style w:type="paragraph" w:styleId="Listapunktowana3">
    <w:name w:val="List Bullet 3"/>
    <w:basedOn w:val="Normalny"/>
    <w:autoRedefine/>
    <w:semiHidden/>
    <w:locked/>
    <w:rsid w:val="00281AB2"/>
    <w:pPr>
      <w:numPr>
        <w:numId w:val="2"/>
      </w:numPr>
      <w:jc w:val="left"/>
    </w:pPr>
    <w:rPr>
      <w:rFonts w:ascii="Times New Roman" w:hAnsi="Times New Roman"/>
      <w:szCs w:val="20"/>
      <w:lang w:eastAsia="en-US"/>
    </w:rPr>
  </w:style>
  <w:style w:type="paragraph" w:styleId="Listapunktowana4">
    <w:name w:val="List Bullet 4"/>
    <w:basedOn w:val="Normalny"/>
    <w:autoRedefine/>
    <w:semiHidden/>
    <w:locked/>
    <w:rsid w:val="00281AB2"/>
    <w:pPr>
      <w:numPr>
        <w:numId w:val="3"/>
      </w:numPr>
      <w:jc w:val="left"/>
    </w:pPr>
    <w:rPr>
      <w:rFonts w:ascii="Times New Roman" w:hAnsi="Times New Roman"/>
      <w:szCs w:val="20"/>
      <w:lang w:eastAsia="en-US"/>
    </w:rPr>
  </w:style>
  <w:style w:type="paragraph" w:styleId="Listapunktowana5">
    <w:name w:val="List Bullet 5"/>
    <w:basedOn w:val="Normalny"/>
    <w:autoRedefine/>
    <w:semiHidden/>
    <w:locked/>
    <w:rsid w:val="00281AB2"/>
    <w:pPr>
      <w:numPr>
        <w:numId w:val="4"/>
      </w:numPr>
      <w:jc w:val="left"/>
    </w:pPr>
    <w:rPr>
      <w:rFonts w:ascii="Times New Roman" w:hAnsi="Times New Roman"/>
      <w:szCs w:val="20"/>
      <w:lang w:eastAsia="en-US"/>
    </w:rPr>
  </w:style>
  <w:style w:type="paragraph" w:styleId="Lista-kontynuacja2">
    <w:name w:val="List Continue 2"/>
    <w:basedOn w:val="Normalny"/>
    <w:semiHidden/>
    <w:locked/>
    <w:rsid w:val="00281AB2"/>
    <w:pPr>
      <w:spacing w:after="120"/>
      <w:ind w:left="720"/>
      <w:jc w:val="left"/>
    </w:pPr>
    <w:rPr>
      <w:rFonts w:ascii="Times New Roman" w:hAnsi="Times New Roman"/>
      <w:szCs w:val="20"/>
      <w:lang w:eastAsia="en-US"/>
    </w:rPr>
  </w:style>
  <w:style w:type="paragraph" w:styleId="Lista-kontynuacja3">
    <w:name w:val="List Continue 3"/>
    <w:basedOn w:val="Normalny"/>
    <w:semiHidden/>
    <w:locked/>
    <w:rsid w:val="00281AB2"/>
    <w:pPr>
      <w:spacing w:after="120"/>
      <w:ind w:left="1080"/>
      <w:jc w:val="left"/>
    </w:pPr>
    <w:rPr>
      <w:rFonts w:ascii="Times New Roman" w:hAnsi="Times New Roman"/>
      <w:szCs w:val="20"/>
      <w:lang w:eastAsia="en-US"/>
    </w:rPr>
  </w:style>
  <w:style w:type="paragraph" w:styleId="Lista-kontynuacja4">
    <w:name w:val="List Continue 4"/>
    <w:basedOn w:val="Normalny"/>
    <w:semiHidden/>
    <w:locked/>
    <w:rsid w:val="00281AB2"/>
    <w:pPr>
      <w:spacing w:after="120"/>
      <w:ind w:left="1440"/>
      <w:jc w:val="left"/>
    </w:pPr>
    <w:rPr>
      <w:rFonts w:ascii="Times New Roman" w:hAnsi="Times New Roman"/>
      <w:szCs w:val="20"/>
      <w:lang w:eastAsia="en-US"/>
    </w:rPr>
  </w:style>
  <w:style w:type="paragraph" w:styleId="Lista-kontynuacja5">
    <w:name w:val="List Continue 5"/>
    <w:basedOn w:val="Normalny"/>
    <w:semiHidden/>
    <w:locked/>
    <w:rsid w:val="00281AB2"/>
    <w:pPr>
      <w:spacing w:after="120"/>
      <w:ind w:left="1800"/>
      <w:jc w:val="left"/>
    </w:pPr>
    <w:rPr>
      <w:rFonts w:ascii="Times New Roman" w:hAnsi="Times New Roman"/>
      <w:szCs w:val="20"/>
      <w:lang w:eastAsia="en-US"/>
    </w:rPr>
  </w:style>
  <w:style w:type="paragraph" w:styleId="Listanumerowana3">
    <w:name w:val="List Number 3"/>
    <w:basedOn w:val="Normalny"/>
    <w:semiHidden/>
    <w:locked/>
    <w:rsid w:val="00281AB2"/>
    <w:pPr>
      <w:numPr>
        <w:numId w:val="5"/>
      </w:numPr>
      <w:jc w:val="left"/>
    </w:pPr>
    <w:rPr>
      <w:rFonts w:ascii="Times New Roman" w:hAnsi="Times New Roman"/>
      <w:szCs w:val="20"/>
      <w:lang w:eastAsia="en-US"/>
    </w:rPr>
  </w:style>
  <w:style w:type="paragraph" w:styleId="Listanumerowana4">
    <w:name w:val="List Number 4"/>
    <w:basedOn w:val="Normalny"/>
    <w:semiHidden/>
    <w:locked/>
    <w:rsid w:val="00281AB2"/>
    <w:pPr>
      <w:numPr>
        <w:numId w:val="6"/>
      </w:numPr>
      <w:jc w:val="left"/>
    </w:pPr>
    <w:rPr>
      <w:rFonts w:ascii="Times New Roman" w:hAnsi="Times New Roman"/>
      <w:szCs w:val="20"/>
      <w:lang w:eastAsia="en-US"/>
    </w:rPr>
  </w:style>
  <w:style w:type="paragraph" w:styleId="Listanumerowana5">
    <w:name w:val="List Number 5"/>
    <w:basedOn w:val="Normalny"/>
    <w:semiHidden/>
    <w:locked/>
    <w:rsid w:val="00281AB2"/>
    <w:pPr>
      <w:numPr>
        <w:numId w:val="7"/>
      </w:numPr>
      <w:jc w:val="left"/>
    </w:pPr>
    <w:rPr>
      <w:rFonts w:ascii="Times New Roman" w:hAnsi="Times New Roman"/>
      <w:szCs w:val="20"/>
      <w:lang w:eastAsia="en-US"/>
    </w:rPr>
  </w:style>
  <w:style w:type="paragraph" w:styleId="Tekstmakra">
    <w:name w:val="macro"/>
    <w:semiHidden/>
    <w:locked/>
    <w:rsid w:val="00281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Els-Abstract-head">
    <w:name w:val="Els-Abstract-head"/>
    <w:next w:val="Normalny"/>
    <w:rsid w:val="00CA17AE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styleId="Zwrotgrzecznociowy">
    <w:name w:val="Salutation"/>
    <w:basedOn w:val="Normalny"/>
    <w:next w:val="Normalny"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Podpis">
    <w:name w:val="Signature"/>
    <w:basedOn w:val="Normalny"/>
    <w:semiHidden/>
    <w:locked/>
    <w:rsid w:val="00281AB2"/>
    <w:pPr>
      <w:ind w:left="4320"/>
      <w:jc w:val="left"/>
    </w:pPr>
    <w:rPr>
      <w:rFonts w:ascii="Times New Roman" w:hAnsi="Times New Roman"/>
      <w:szCs w:val="20"/>
      <w:lang w:eastAsia="en-US"/>
    </w:rPr>
  </w:style>
  <w:style w:type="paragraph" w:styleId="Wykazrde">
    <w:name w:val="table of authorities"/>
    <w:basedOn w:val="Normalny"/>
    <w:next w:val="Normalny"/>
    <w:semiHidden/>
    <w:locked/>
    <w:rsid w:val="00281AB2"/>
    <w:pPr>
      <w:ind w:left="200" w:hanging="200"/>
      <w:jc w:val="left"/>
    </w:pPr>
    <w:rPr>
      <w:rFonts w:ascii="Times New Roman" w:hAnsi="Times New Roman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locked/>
    <w:rsid w:val="00281AB2"/>
    <w:pPr>
      <w:ind w:left="400" w:hanging="400"/>
      <w:jc w:val="left"/>
    </w:pPr>
    <w:rPr>
      <w:rFonts w:ascii="Times New Roman" w:hAnsi="Times New Roman"/>
      <w:szCs w:val="20"/>
      <w:lang w:eastAsia="en-US"/>
    </w:rPr>
  </w:style>
  <w:style w:type="paragraph" w:styleId="Nagwekwykazurde">
    <w:name w:val="toa heading"/>
    <w:basedOn w:val="Normalny"/>
    <w:next w:val="Normalny"/>
    <w:semiHidden/>
    <w:locked/>
    <w:rsid w:val="00281AB2"/>
    <w:pPr>
      <w:spacing w:before="120"/>
      <w:jc w:val="left"/>
    </w:pPr>
    <w:rPr>
      <w:rFonts w:ascii="Arial" w:hAnsi="Arial"/>
      <w:b/>
      <w:sz w:val="24"/>
      <w:szCs w:val="20"/>
      <w:lang w:eastAsia="en-US"/>
    </w:rPr>
  </w:style>
  <w:style w:type="paragraph" w:styleId="Spistreci1">
    <w:name w:val="toc 1"/>
    <w:basedOn w:val="Normalny"/>
    <w:next w:val="Normalny"/>
    <w:autoRedefine/>
    <w:semiHidden/>
    <w:locked/>
    <w:rsid w:val="00281AB2"/>
    <w:pPr>
      <w:jc w:val="left"/>
    </w:pPr>
    <w:rPr>
      <w:rFonts w:ascii="Times New Roman" w:hAnsi="Times New Roman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locked/>
    <w:rsid w:val="00281AB2"/>
    <w:pPr>
      <w:ind w:left="200"/>
      <w:jc w:val="left"/>
    </w:pPr>
    <w:rPr>
      <w:rFonts w:ascii="Times New Roman" w:hAnsi="Times New Roman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locked/>
    <w:rsid w:val="00281AB2"/>
    <w:pPr>
      <w:ind w:left="400"/>
      <w:jc w:val="left"/>
    </w:pPr>
    <w:rPr>
      <w:rFonts w:ascii="Times New Roman" w:hAnsi="Times New Roman"/>
      <w:szCs w:val="20"/>
      <w:lang w:eastAsia="en-US"/>
    </w:rPr>
  </w:style>
  <w:style w:type="paragraph" w:styleId="Spistreci4">
    <w:name w:val="toc 4"/>
    <w:basedOn w:val="Normalny"/>
    <w:next w:val="Normalny"/>
    <w:autoRedefine/>
    <w:semiHidden/>
    <w:locked/>
    <w:rsid w:val="00281AB2"/>
    <w:pPr>
      <w:ind w:left="600"/>
      <w:jc w:val="left"/>
    </w:pPr>
    <w:rPr>
      <w:rFonts w:ascii="Times New Roman" w:hAnsi="Times New Roman"/>
      <w:szCs w:val="20"/>
      <w:lang w:eastAsia="en-US"/>
    </w:rPr>
  </w:style>
  <w:style w:type="paragraph" w:styleId="Spistreci5">
    <w:name w:val="toc 5"/>
    <w:basedOn w:val="Normalny"/>
    <w:next w:val="Normalny"/>
    <w:autoRedefine/>
    <w:semiHidden/>
    <w:locked/>
    <w:rsid w:val="00281AB2"/>
    <w:pPr>
      <w:ind w:left="800"/>
      <w:jc w:val="left"/>
    </w:pPr>
    <w:rPr>
      <w:rFonts w:ascii="Times New Roman" w:hAnsi="Times New Roman"/>
      <w:szCs w:val="20"/>
      <w:lang w:eastAsia="en-US"/>
    </w:rPr>
  </w:style>
  <w:style w:type="paragraph" w:styleId="Spistreci6">
    <w:name w:val="toc 6"/>
    <w:basedOn w:val="Normalny"/>
    <w:next w:val="Normalny"/>
    <w:autoRedefine/>
    <w:semiHidden/>
    <w:locked/>
    <w:rsid w:val="00281AB2"/>
    <w:pPr>
      <w:ind w:left="1000"/>
      <w:jc w:val="left"/>
    </w:pPr>
    <w:rPr>
      <w:rFonts w:ascii="Times New Roman" w:hAnsi="Times New Roman"/>
      <w:szCs w:val="20"/>
      <w:lang w:eastAsia="en-US"/>
    </w:rPr>
  </w:style>
  <w:style w:type="paragraph" w:styleId="Spistreci7">
    <w:name w:val="toc 7"/>
    <w:basedOn w:val="Normalny"/>
    <w:next w:val="Normalny"/>
    <w:autoRedefine/>
    <w:semiHidden/>
    <w:locked/>
    <w:rsid w:val="00281AB2"/>
    <w:pPr>
      <w:ind w:left="1200"/>
      <w:jc w:val="left"/>
    </w:pPr>
    <w:rPr>
      <w:rFonts w:ascii="Times New Roman" w:hAnsi="Times New Roman"/>
      <w:szCs w:val="20"/>
      <w:lang w:eastAsia="en-US"/>
    </w:rPr>
  </w:style>
  <w:style w:type="paragraph" w:styleId="Spistreci8">
    <w:name w:val="toc 8"/>
    <w:basedOn w:val="Normalny"/>
    <w:next w:val="Normalny"/>
    <w:autoRedefine/>
    <w:semiHidden/>
    <w:locked/>
    <w:rsid w:val="00281AB2"/>
    <w:pPr>
      <w:ind w:left="1400"/>
      <w:jc w:val="left"/>
    </w:pPr>
    <w:rPr>
      <w:rFonts w:ascii="Times New Roman" w:hAnsi="Times New Roman"/>
      <w:szCs w:val="20"/>
      <w:lang w:eastAsia="en-US"/>
    </w:rPr>
  </w:style>
  <w:style w:type="paragraph" w:styleId="Spistreci9">
    <w:name w:val="toc 9"/>
    <w:basedOn w:val="Normalny"/>
    <w:next w:val="Normalny"/>
    <w:autoRedefine/>
    <w:semiHidden/>
    <w:locked/>
    <w:rsid w:val="00281AB2"/>
    <w:pPr>
      <w:ind w:left="1600"/>
      <w:jc w:val="left"/>
    </w:pPr>
    <w:rPr>
      <w:rFonts w:ascii="Times New Roman" w:hAnsi="Times New Roman"/>
      <w:szCs w:val="20"/>
      <w:lang w:eastAsia="en-US"/>
    </w:rPr>
  </w:style>
  <w:style w:type="paragraph" w:customStyle="1" w:styleId="Equation">
    <w:name w:val="Equation"/>
    <w:basedOn w:val="Normalny"/>
    <w:next w:val="Normalny"/>
    <w:autoRedefine/>
    <w:semiHidden/>
    <w:locked/>
    <w:rsid w:val="00281AB2"/>
    <w:pPr>
      <w:tabs>
        <w:tab w:val="center" w:pos="3240"/>
        <w:tab w:val="right" w:pos="6480"/>
      </w:tabs>
      <w:autoSpaceDE w:val="0"/>
      <w:autoSpaceDN w:val="0"/>
      <w:spacing w:before="120" w:after="120"/>
      <w:jc w:val="left"/>
    </w:pPr>
    <w:rPr>
      <w:rFonts w:ascii="Times New Roman" w:hAnsi="Times New Roman"/>
      <w:szCs w:val="20"/>
      <w:lang w:eastAsia="en-US"/>
    </w:rPr>
  </w:style>
  <w:style w:type="paragraph" w:customStyle="1" w:styleId="TextIndent">
    <w:name w:val="Text Indent"/>
    <w:semiHidden/>
    <w:locked/>
    <w:rsid w:val="00281AB2"/>
    <w:pPr>
      <w:spacing w:line="260" w:lineRule="exact"/>
      <w:ind w:firstLine="360"/>
      <w:jc w:val="both"/>
    </w:pPr>
    <w:rPr>
      <w:lang w:val="en-US" w:eastAsia="en-US"/>
    </w:rPr>
  </w:style>
  <w:style w:type="paragraph" w:customStyle="1" w:styleId="Appendix1">
    <w:name w:val="Appendix 1"/>
    <w:basedOn w:val="Normalny"/>
    <w:next w:val="BodyText0"/>
    <w:semiHidden/>
    <w:locked/>
    <w:rsid w:val="00281AB2"/>
    <w:pPr>
      <w:keepNext/>
      <w:keepLines/>
      <w:numPr>
        <w:numId w:val="9"/>
      </w:numPr>
      <w:suppressAutoHyphens/>
      <w:autoSpaceDE w:val="0"/>
      <w:autoSpaceDN w:val="0"/>
      <w:spacing w:before="240" w:after="120" w:line="260" w:lineRule="exact"/>
      <w:ind w:left="302" w:hanging="302"/>
      <w:jc w:val="left"/>
      <w:outlineLvl w:val="0"/>
    </w:pPr>
    <w:rPr>
      <w:rFonts w:ascii="Times New Roman" w:hAnsi="Times New Roman"/>
      <w:b/>
      <w:lang w:eastAsia="en-US"/>
    </w:rPr>
  </w:style>
  <w:style w:type="paragraph" w:customStyle="1" w:styleId="Appendix2">
    <w:name w:val="Appendix 2"/>
    <w:basedOn w:val="Appendix1"/>
    <w:next w:val="BodyText0"/>
    <w:semiHidden/>
    <w:locked/>
    <w:rsid w:val="00281AB2"/>
    <w:pPr>
      <w:numPr>
        <w:ilvl w:val="1"/>
      </w:numPr>
      <w:ind w:left="360" w:hanging="360"/>
      <w:outlineLvl w:val="1"/>
    </w:pPr>
    <w:rPr>
      <w:i/>
    </w:rPr>
  </w:style>
  <w:style w:type="paragraph" w:customStyle="1" w:styleId="Appendix3">
    <w:name w:val="Appendix 3"/>
    <w:basedOn w:val="Appendix2"/>
    <w:next w:val="BodyText0"/>
    <w:semiHidden/>
    <w:locked/>
    <w:rsid w:val="00281AB2"/>
    <w:pPr>
      <w:numPr>
        <w:ilvl w:val="2"/>
      </w:numPr>
      <w:ind w:left="605" w:hanging="605"/>
      <w:outlineLvl w:val="2"/>
    </w:pPr>
    <w:rPr>
      <w:b w:val="0"/>
    </w:rPr>
  </w:style>
  <w:style w:type="character" w:customStyle="1" w:styleId="sparaChar">
    <w:name w:val="spara Char"/>
    <w:link w:val="spara"/>
    <w:semiHidden/>
    <w:rsid w:val="00505ADA"/>
    <w:rPr>
      <w:lang w:val="en-US" w:eastAsia="en-US"/>
    </w:rPr>
  </w:style>
  <w:style w:type="paragraph" w:customStyle="1" w:styleId="MTDisplayEquation">
    <w:name w:val="MTDisplayEquation"/>
    <w:basedOn w:val="Normalny"/>
    <w:next w:val="Normalny"/>
    <w:link w:val="MTDisplayEquationChar"/>
    <w:semiHidden/>
    <w:locked/>
    <w:rsid w:val="00281AB2"/>
    <w:pPr>
      <w:tabs>
        <w:tab w:val="center" w:pos="4820"/>
        <w:tab w:val="right" w:pos="9640"/>
      </w:tabs>
      <w:spacing w:line="360" w:lineRule="auto"/>
      <w:ind w:firstLine="720"/>
    </w:pPr>
    <w:rPr>
      <w:rFonts w:ascii="Times New Roman" w:hAnsi="Times New Roman"/>
      <w:sz w:val="24"/>
      <w:lang w:val="en-GB" w:eastAsia="lt-LT"/>
    </w:rPr>
  </w:style>
  <w:style w:type="character" w:customStyle="1" w:styleId="Nagwek1Znak">
    <w:name w:val="Nagłówek 1 Znak"/>
    <w:aliases w:val="03 - HEADINGS Znak"/>
    <w:link w:val="Nagwek1"/>
    <w:semiHidden/>
    <w:rsid w:val="00505ADA"/>
    <w:rPr>
      <w:rFonts w:ascii="Arial" w:hAnsi="Arial" w:cs="Arial"/>
      <w:b/>
      <w:bCs/>
      <w:kern w:val="32"/>
      <w:sz w:val="32"/>
      <w:szCs w:val="32"/>
      <w:lang w:val="en-GB" w:eastAsia="nl-NL"/>
    </w:rPr>
  </w:style>
  <w:style w:type="paragraph" w:styleId="HTML-wstpniesformatowany">
    <w:name w:val="HTML Preformatted"/>
    <w:basedOn w:val="Normalny"/>
    <w:semiHidden/>
    <w:locked/>
    <w:rsid w:val="00281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val="lt-LT" w:eastAsia="lt-LT"/>
    </w:rPr>
  </w:style>
  <w:style w:type="character" w:customStyle="1" w:styleId="hw">
    <w:name w:val="hw"/>
    <w:semiHidden/>
    <w:locked/>
    <w:rsid w:val="00281AB2"/>
    <w:rPr>
      <w:rFonts w:ascii="Arial" w:hAnsi="Arial" w:cs="Arial" w:hint="default"/>
      <w:b/>
      <w:bCs/>
      <w:color w:val="A52A2A"/>
    </w:rPr>
  </w:style>
  <w:style w:type="character" w:customStyle="1" w:styleId="Tekstzastpczy1">
    <w:name w:val="Tekst zastępczy1"/>
    <w:semiHidden/>
    <w:locked/>
    <w:rsid w:val="00281AB2"/>
    <w:rPr>
      <w:color w:val="808080"/>
    </w:rPr>
  </w:style>
  <w:style w:type="paragraph" w:styleId="Tekstdymka">
    <w:name w:val="Balloon Text"/>
    <w:basedOn w:val="Normalny"/>
    <w:link w:val="TekstdymkaZnak"/>
    <w:semiHidden/>
    <w:locked/>
    <w:rsid w:val="00281AB2"/>
    <w:pPr>
      <w:jc w:val="left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semiHidden/>
    <w:rsid w:val="00505ADA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semiHidden/>
    <w:rsid w:val="00505ADA"/>
    <w:rPr>
      <w:i/>
      <w:sz w:val="18"/>
      <w:szCs w:val="24"/>
      <w:lang w:val="en-GB" w:eastAsia="nl-NL"/>
    </w:rPr>
  </w:style>
  <w:style w:type="character" w:customStyle="1" w:styleId="TekstpodstawowywcityZnak">
    <w:name w:val="Tekst podstawowy wcięty Znak"/>
    <w:link w:val="Tekstpodstawowywcity"/>
    <w:semiHidden/>
    <w:rsid w:val="00505ADA"/>
    <w:rPr>
      <w:rFonts w:ascii="Verdana" w:hAnsi="Verdana"/>
      <w:szCs w:val="24"/>
      <w:lang w:val="en-GB" w:eastAsia="nl-NL"/>
    </w:rPr>
  </w:style>
  <w:style w:type="paragraph" w:customStyle="1" w:styleId="08-References">
    <w:name w:val="08 - References"/>
    <w:basedOn w:val="Normalny"/>
    <w:qFormat/>
    <w:rsid w:val="00060A11"/>
    <w:rPr>
      <w:rFonts w:ascii="Times New Roman" w:hAnsi="Times New Roman"/>
    </w:rPr>
  </w:style>
  <w:style w:type="numbering" w:styleId="111111">
    <w:name w:val="Outline List 2"/>
    <w:basedOn w:val="Bezlisty"/>
    <w:semiHidden/>
    <w:rsid w:val="008F0BB2"/>
    <w:pPr>
      <w:numPr>
        <w:numId w:val="10"/>
      </w:numPr>
    </w:pPr>
  </w:style>
  <w:style w:type="numbering" w:styleId="1ai">
    <w:name w:val="Outline List 1"/>
    <w:basedOn w:val="Bezlisty"/>
    <w:semiHidden/>
    <w:rsid w:val="008F0BB2"/>
    <w:pPr>
      <w:numPr>
        <w:numId w:val="11"/>
      </w:numPr>
    </w:pPr>
  </w:style>
  <w:style w:type="numbering" w:styleId="Artykusekcja">
    <w:name w:val="Outline List 3"/>
    <w:basedOn w:val="Bezlisty"/>
    <w:semiHidden/>
    <w:locked/>
    <w:rsid w:val="008F0BB2"/>
    <w:pPr>
      <w:numPr>
        <w:numId w:val="12"/>
      </w:numPr>
    </w:pPr>
  </w:style>
  <w:style w:type="paragraph" w:styleId="Podpise-mail">
    <w:name w:val="E-mail Signature"/>
    <w:basedOn w:val="Normalny"/>
    <w:semiHidden/>
    <w:locked/>
    <w:rsid w:val="008F0BB2"/>
  </w:style>
  <w:style w:type="character" w:styleId="Uwydatnienie">
    <w:name w:val="Emphasis"/>
    <w:semiHidden/>
    <w:qFormat/>
    <w:locked/>
    <w:rsid w:val="008F0BB2"/>
    <w:rPr>
      <w:i/>
      <w:iCs/>
    </w:rPr>
  </w:style>
  <w:style w:type="character" w:styleId="HTML-akronim">
    <w:name w:val="HTML Acronym"/>
    <w:basedOn w:val="Domylnaczcionkaakapitu"/>
    <w:semiHidden/>
    <w:locked/>
    <w:rsid w:val="008F0BB2"/>
  </w:style>
  <w:style w:type="paragraph" w:styleId="HTML-adres">
    <w:name w:val="HTML Address"/>
    <w:basedOn w:val="Normalny"/>
    <w:semiHidden/>
    <w:locked/>
    <w:rsid w:val="008F0BB2"/>
    <w:rPr>
      <w:i/>
      <w:iCs/>
    </w:rPr>
  </w:style>
  <w:style w:type="character" w:styleId="HTML-cytat">
    <w:name w:val="HTML Cite"/>
    <w:semiHidden/>
    <w:locked/>
    <w:rsid w:val="008F0BB2"/>
    <w:rPr>
      <w:i/>
      <w:iCs/>
    </w:rPr>
  </w:style>
  <w:style w:type="character" w:styleId="HTML-kod">
    <w:name w:val="HTML Code"/>
    <w:semiHidden/>
    <w:locked/>
    <w:rsid w:val="008F0BB2"/>
    <w:rPr>
      <w:rFonts w:ascii="Courier New" w:hAnsi="Courier New" w:cs="Courier New"/>
      <w:sz w:val="20"/>
      <w:szCs w:val="20"/>
    </w:rPr>
  </w:style>
  <w:style w:type="character" w:styleId="HTML-definicja">
    <w:name w:val="HTML Definition"/>
    <w:semiHidden/>
    <w:locked/>
    <w:rsid w:val="008F0BB2"/>
    <w:rPr>
      <w:i/>
      <w:iCs/>
    </w:rPr>
  </w:style>
  <w:style w:type="character" w:styleId="HTML-klawiatura">
    <w:name w:val="HTML Keyboard"/>
    <w:semiHidden/>
    <w:locked/>
    <w:rsid w:val="008F0BB2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locked/>
    <w:rsid w:val="008F0BB2"/>
    <w:rPr>
      <w:rFonts w:ascii="Courier New" w:hAnsi="Courier New" w:cs="Courier New"/>
    </w:rPr>
  </w:style>
  <w:style w:type="character" w:styleId="HTML-staaszeroko">
    <w:name w:val="HTML Typewriter"/>
    <w:semiHidden/>
    <w:locked/>
    <w:rsid w:val="008F0BB2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locked/>
    <w:rsid w:val="008F0BB2"/>
    <w:rPr>
      <w:i/>
      <w:iCs/>
    </w:rPr>
  </w:style>
  <w:style w:type="character" w:styleId="Numerwiersza">
    <w:name w:val="line number"/>
    <w:basedOn w:val="Domylnaczcionkaakapitu"/>
    <w:semiHidden/>
    <w:locked/>
    <w:rsid w:val="008F0BB2"/>
  </w:style>
  <w:style w:type="character" w:styleId="Pogrubienie">
    <w:name w:val="Strong"/>
    <w:uiPriority w:val="22"/>
    <w:qFormat/>
    <w:locked/>
    <w:rsid w:val="008F0BB2"/>
    <w:rPr>
      <w:b/>
      <w:bCs/>
    </w:rPr>
  </w:style>
  <w:style w:type="table" w:styleId="Tabela-Efekty3D1">
    <w:name w:val="Table 3D effects 1"/>
    <w:basedOn w:val="Standardowy"/>
    <w:semiHidden/>
    <w:locked/>
    <w:rsid w:val="008F0BB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locked/>
    <w:rsid w:val="008F0BB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locked/>
    <w:rsid w:val="008F0BB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locked/>
    <w:rsid w:val="008F0BB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locked/>
    <w:rsid w:val="008F0BB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locked/>
    <w:rsid w:val="008F0BB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locked/>
    <w:rsid w:val="008F0BB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locked/>
    <w:rsid w:val="008F0BB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locked/>
    <w:rsid w:val="008F0BB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locked/>
    <w:rsid w:val="008F0BB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locked/>
    <w:rsid w:val="008F0BB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5">
    <w:name w:val="Table Columns 5"/>
    <w:basedOn w:val="Standardowy"/>
    <w:semiHidden/>
    <w:locked/>
    <w:rsid w:val="008F0BB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locked/>
    <w:rsid w:val="008F0BB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locked/>
    <w:rsid w:val="008F0BB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locked/>
    <w:rsid w:val="008F0BB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locked/>
    <w:rsid w:val="008F0BB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locked/>
    <w:rsid w:val="008F0BB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locked/>
    <w:rsid w:val="008F0BB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semiHidden/>
    <w:locked/>
    <w:rsid w:val="008F0BB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locked/>
    <w:rsid w:val="008F0BB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locked/>
    <w:rsid w:val="008F0BB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locked/>
    <w:rsid w:val="008F0BB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locked/>
    <w:rsid w:val="008F0BB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locked/>
    <w:rsid w:val="008F0BB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semiHidden/>
    <w:locked/>
    <w:rsid w:val="008F0BB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locked/>
    <w:rsid w:val="008F0BB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locked/>
    <w:rsid w:val="008F0BB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8F0BB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locked/>
    <w:rsid w:val="008F0BB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locked/>
    <w:rsid w:val="008F0BB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locked/>
    <w:rsid w:val="008F0B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locked/>
    <w:rsid w:val="008F0BB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locked/>
    <w:rsid w:val="008F0BB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locked/>
    <w:rsid w:val="008F0BB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9-Authorsdetails">
    <w:name w:val="09 - Authors details"/>
    <w:basedOn w:val="Normalny"/>
    <w:qFormat/>
    <w:rsid w:val="002D2AA2"/>
    <w:pPr>
      <w:jc w:val="right"/>
    </w:pPr>
    <w:rPr>
      <w:rFonts w:ascii="Times New Roman" w:hAnsi="Times New Roman"/>
      <w:b/>
      <w:lang w:val="en-GB"/>
    </w:rPr>
  </w:style>
  <w:style w:type="character" w:customStyle="1" w:styleId="CIAChar">
    <w:name w:val="CIA Char"/>
    <w:link w:val="CIA"/>
    <w:semiHidden/>
    <w:rsid w:val="00505ADA"/>
    <w:rPr>
      <w:snapToGrid w:val="0"/>
      <w:lang w:val="x-none" w:eastAsia="x-none"/>
    </w:rPr>
  </w:style>
  <w:style w:type="character" w:customStyle="1" w:styleId="MTDisplayEquationChar">
    <w:name w:val="MTDisplayEquation Char"/>
    <w:link w:val="MTDisplayEquation"/>
    <w:semiHidden/>
    <w:rsid w:val="00505ADA"/>
    <w:rPr>
      <w:sz w:val="24"/>
      <w:szCs w:val="24"/>
      <w:lang w:val="en-GB" w:eastAsia="lt-LT"/>
    </w:rPr>
  </w:style>
  <w:style w:type="paragraph" w:customStyle="1" w:styleId="Els-equation">
    <w:name w:val="Els-equation"/>
    <w:next w:val="Normalny"/>
    <w:rsid w:val="00CA17AE"/>
    <w:pPr>
      <w:tabs>
        <w:tab w:val="right" w:pos="4320"/>
        <w:tab w:val="right" w:pos="9120"/>
      </w:tabs>
      <w:spacing w:before="120" w:after="120" w:line="220" w:lineRule="exact"/>
      <w:ind w:left="480"/>
    </w:pPr>
    <w:rPr>
      <w:i/>
      <w:noProof/>
      <w:lang w:val="en-US" w:eastAsia="en-US"/>
    </w:rPr>
  </w:style>
  <w:style w:type="paragraph" w:customStyle="1" w:styleId="SemEspaamento">
    <w:name w:val="Sem Espaçamento"/>
    <w:semiHidden/>
    <w:qFormat/>
    <w:locked/>
    <w:rsid w:val="00264578"/>
    <w:rPr>
      <w:sz w:val="24"/>
      <w:szCs w:val="24"/>
      <w:lang w:val="pt-BR" w:eastAsia="pt-BR"/>
    </w:rPr>
  </w:style>
  <w:style w:type="paragraph" w:customStyle="1" w:styleId="Autorstyle">
    <w:name w:val="Autor_style"/>
    <w:basedOn w:val="Normalny"/>
    <w:semiHidden/>
    <w:locked/>
    <w:rsid w:val="002805C1"/>
    <w:pPr>
      <w:jc w:val="center"/>
    </w:pPr>
    <w:rPr>
      <w:rFonts w:ascii="Times New Roman" w:hAnsi="Times New Roman"/>
      <w:sz w:val="22"/>
      <w:szCs w:val="22"/>
      <w:lang w:eastAsia="pl-PL"/>
    </w:rPr>
  </w:style>
  <w:style w:type="paragraph" w:customStyle="1" w:styleId="Adressstyle">
    <w:name w:val="Adress_style"/>
    <w:basedOn w:val="Normalny"/>
    <w:semiHidden/>
    <w:locked/>
    <w:rsid w:val="002805C1"/>
    <w:pPr>
      <w:jc w:val="left"/>
    </w:pPr>
    <w:rPr>
      <w:rFonts w:ascii="Times New Roman" w:hAnsi="Times New Roman"/>
      <w:sz w:val="18"/>
      <w:szCs w:val="18"/>
      <w:lang w:eastAsia="pl-PL"/>
    </w:rPr>
  </w:style>
  <w:style w:type="paragraph" w:customStyle="1" w:styleId="Abstractstyle">
    <w:name w:val="Abstract_style"/>
    <w:basedOn w:val="Normalny"/>
    <w:semiHidden/>
    <w:locked/>
    <w:rsid w:val="002805C1"/>
    <w:rPr>
      <w:rFonts w:ascii="Times New Roman" w:hAnsi="Times New Roman"/>
      <w:sz w:val="18"/>
      <w:szCs w:val="18"/>
      <w:lang w:eastAsia="pl-PL"/>
    </w:rPr>
  </w:style>
  <w:style w:type="paragraph" w:customStyle="1" w:styleId="Referencestyle">
    <w:name w:val="Reference_style"/>
    <w:basedOn w:val="Normalny"/>
    <w:semiHidden/>
    <w:locked/>
    <w:rsid w:val="002805C1"/>
    <w:pPr>
      <w:spacing w:after="40"/>
      <w:ind w:left="454" w:hanging="454"/>
    </w:pPr>
    <w:rPr>
      <w:rFonts w:ascii="Times New Roman" w:hAnsi="Times New Roman"/>
      <w:sz w:val="18"/>
      <w:szCs w:val="18"/>
      <w:lang w:eastAsia="pl-PL"/>
    </w:rPr>
  </w:style>
  <w:style w:type="character" w:customStyle="1" w:styleId="apple-converted-space">
    <w:name w:val="apple-converted-space"/>
    <w:rsid w:val="00DB5DAA"/>
  </w:style>
  <w:style w:type="paragraph" w:customStyle="1" w:styleId="Zarystreci">
    <w:name w:val="Zarys treści"/>
    <w:basedOn w:val="Normalny"/>
    <w:rsid w:val="00A464C3"/>
    <w:pPr>
      <w:keepNext/>
      <w:spacing w:before="120" w:after="120"/>
      <w:outlineLvl w:val="0"/>
    </w:pPr>
    <w:rPr>
      <w:rFonts w:ascii="Times New Roman" w:hAnsi="Times New Roman"/>
      <w:sz w:val="18"/>
      <w:szCs w:val="18"/>
      <w:lang w:val="pl-PL" w:eastAsia="pl-PL"/>
    </w:rPr>
  </w:style>
  <w:style w:type="character" w:customStyle="1" w:styleId="hps">
    <w:name w:val="hps"/>
    <w:rsid w:val="00A464C3"/>
  </w:style>
  <w:style w:type="character" w:customStyle="1" w:styleId="author0">
    <w:name w:val="author"/>
    <w:basedOn w:val="Domylnaczcionkaakapitu"/>
    <w:semiHidden/>
    <w:locked/>
    <w:rsid w:val="002805C1"/>
  </w:style>
  <w:style w:type="paragraph" w:customStyle="1" w:styleId="acknowledgements">
    <w:name w:val="acknowledgements"/>
    <w:basedOn w:val="abstract1"/>
    <w:next w:val="Normalny"/>
    <w:semiHidden/>
    <w:locked/>
    <w:rsid w:val="002805C1"/>
    <w:pPr>
      <w:spacing w:before="240"/>
    </w:pPr>
  </w:style>
  <w:style w:type="paragraph" w:customStyle="1" w:styleId="abstract1">
    <w:name w:val="abstract"/>
    <w:basedOn w:val="Normalny"/>
    <w:next w:val="Normalny"/>
    <w:link w:val="abstractChar"/>
    <w:semiHidden/>
    <w:locked/>
    <w:rsid w:val="002805C1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hAnsi="Times New Roman"/>
      <w:szCs w:val="20"/>
      <w:lang w:eastAsia="de-DE"/>
    </w:rPr>
  </w:style>
  <w:style w:type="paragraph" w:customStyle="1" w:styleId="equation0">
    <w:name w:val="equation"/>
    <w:basedOn w:val="Normalny"/>
    <w:next w:val="Normalny"/>
    <w:link w:val="equationChar"/>
    <w:semiHidden/>
    <w:locked/>
    <w:rsid w:val="002805C1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Times New Roman" w:hAnsi="Times New Roman"/>
      <w:sz w:val="24"/>
      <w:szCs w:val="20"/>
      <w:lang w:eastAsia="de-DE"/>
    </w:rPr>
  </w:style>
  <w:style w:type="character" w:customStyle="1" w:styleId="abstractChar">
    <w:name w:val="abstract Char"/>
    <w:link w:val="abstract1"/>
    <w:semiHidden/>
    <w:rsid w:val="00505ADA"/>
    <w:rPr>
      <w:lang w:val="en-US" w:eastAsia="de-DE"/>
    </w:rPr>
  </w:style>
  <w:style w:type="character" w:customStyle="1" w:styleId="equationChar">
    <w:name w:val="equation Char"/>
    <w:link w:val="equation0"/>
    <w:semiHidden/>
    <w:rsid w:val="00505ADA"/>
    <w:rPr>
      <w:sz w:val="24"/>
      <w:lang w:val="en-US" w:eastAsia="de-DE"/>
    </w:rPr>
  </w:style>
  <w:style w:type="paragraph" w:customStyle="1" w:styleId="Ttulodatabela0">
    <w:name w:val="T√tulo da tabela"/>
    <w:basedOn w:val="Normalny"/>
    <w:semiHidden/>
    <w:locked/>
    <w:rsid w:val="00873B8F"/>
    <w:pPr>
      <w:suppressLineNumbers/>
      <w:suppressAutoHyphens/>
      <w:jc w:val="center"/>
    </w:pPr>
    <w:rPr>
      <w:rFonts w:ascii="Times New Roman" w:hAnsi="Times New Roman"/>
      <w:b/>
      <w:bCs/>
      <w:i/>
      <w:iCs/>
      <w:sz w:val="24"/>
      <w:lang w:val="pt-BR" w:eastAsia="ar-SA"/>
    </w:rPr>
  </w:style>
  <w:style w:type="paragraph" w:customStyle="1" w:styleId="02-AUTHORS">
    <w:name w:val="02 - AUTHORS"/>
    <w:basedOn w:val="Normalny"/>
    <w:rsid w:val="00F51DAF"/>
    <w:pPr>
      <w:spacing w:before="100" w:after="100"/>
      <w:ind w:left="1559" w:hanging="1559"/>
      <w:jc w:val="center"/>
    </w:pPr>
    <w:rPr>
      <w:rFonts w:ascii="Times New Roman" w:hAnsi="Times New Roman"/>
      <w:b/>
      <w:sz w:val="24"/>
      <w:szCs w:val="22"/>
      <w:lang w:eastAsia="lt-LT"/>
    </w:rPr>
  </w:style>
  <w:style w:type="paragraph" w:customStyle="1" w:styleId="03-Abstractandkeywords">
    <w:name w:val="03 - Abstract and keywords"/>
    <w:basedOn w:val="Normalny"/>
    <w:rsid w:val="00060A11"/>
    <w:pPr>
      <w:spacing w:after="60"/>
    </w:pPr>
    <w:rPr>
      <w:rFonts w:ascii="Times New Roman" w:hAnsi="Times New Roman"/>
      <w:szCs w:val="20"/>
      <w:lang w:eastAsia="lt-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2023-02-08T21:37:00Z</dcterms:created>
  <dcterms:modified xsi:type="dcterms:W3CDTF">2023-02-08T21:37:00Z</dcterms:modified>
</cp:coreProperties>
</file>